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CC22" w14:textId="35F2E747" w:rsidR="00C55938" w:rsidRPr="00C55938" w:rsidRDefault="007A132F" w:rsidP="00581D27">
      <w:pPr>
        <w:pStyle w:val="Heading1"/>
        <w:spacing w:before="2520"/>
      </w:pPr>
      <w:bookmarkStart w:id="0" w:name="_Toc149046352"/>
      <w:r w:rsidRPr="00DD69EA">
        <w:rPr>
          <w:rStyle w:val="Heading2Char"/>
          <w:b/>
          <w:bCs w:val="0"/>
          <w:color w:val="F9FAF9" w:themeColor="background2"/>
        </w:rPr>
        <w:t>Independent Advisory Council to the NDIS</w:t>
      </w:r>
      <w:r w:rsidRPr="00DD69EA">
        <w:rPr>
          <w:color w:val="F9FAF9" w:themeColor="background2"/>
        </w:rPr>
        <w:t xml:space="preserve"> </w:t>
      </w:r>
      <w:r>
        <w:t xml:space="preserve">2022-23 </w:t>
      </w:r>
      <w:r w:rsidR="00C55938">
        <w:t>Annual Report</w:t>
      </w:r>
      <w:bookmarkEnd w:id="0"/>
    </w:p>
    <w:p w14:paraId="031F2641" w14:textId="461231C6" w:rsidR="003A3FCC" w:rsidRDefault="003A3FCC" w:rsidP="008C77B2">
      <w:pPr>
        <w:pStyle w:val="Securityinformation"/>
      </w:pPr>
      <w:r>
        <w:br w:type="page"/>
      </w:r>
    </w:p>
    <w:p w14:paraId="25407ECF" w14:textId="1AAE4697" w:rsidR="00457F65" w:rsidRPr="003A6AE6" w:rsidRDefault="00457F65" w:rsidP="003A6AE6">
      <w:pPr>
        <w:pStyle w:val="Heading5"/>
        <w:rPr>
          <w:rFonts w:eastAsia="FSMePro"/>
        </w:rPr>
      </w:pPr>
      <w:bookmarkStart w:id="1" w:name="_Toc149046353"/>
      <w:r w:rsidRPr="003A6AE6">
        <w:rPr>
          <w:rFonts w:eastAsia="FSMePro"/>
        </w:rPr>
        <w:lastRenderedPageBreak/>
        <w:t>Our acknowledgement and commitment t</w:t>
      </w:r>
      <w:r w:rsidR="00063EF2" w:rsidRPr="003A6AE6">
        <w:rPr>
          <w:rFonts w:eastAsia="FSMePro"/>
        </w:rPr>
        <w:t xml:space="preserve">o </w:t>
      </w:r>
      <w:r w:rsidRPr="003A6AE6">
        <w:rPr>
          <w:rFonts w:eastAsia="FSMePro"/>
        </w:rPr>
        <w:t>accessibility</w:t>
      </w:r>
      <w:bookmarkEnd w:id="1"/>
    </w:p>
    <w:p w14:paraId="3DBC9BB6" w14:textId="3C43DB22" w:rsidR="00457F65" w:rsidRDefault="00457F65" w:rsidP="00457F65">
      <w:pPr>
        <w:rPr>
          <w:rFonts w:eastAsia="FSMePro"/>
          <w:lang w:val="en-AU" w:eastAsia="en-AU"/>
        </w:rPr>
      </w:pPr>
      <w:r>
        <w:rPr>
          <w:rFonts w:eastAsia="FSMePro"/>
          <w:lang w:val="en-AU" w:eastAsia="en-AU"/>
        </w:rPr>
        <w:t>The Independent Advisory Council (IAC)</w:t>
      </w:r>
      <w:r w:rsidR="00554398">
        <w:rPr>
          <w:rFonts w:eastAsia="FSMePro"/>
          <w:lang w:val="en-AU" w:eastAsia="en-AU"/>
        </w:rPr>
        <w:t xml:space="preserve"> </w:t>
      </w:r>
      <w:r>
        <w:rPr>
          <w:rFonts w:eastAsia="FSMePro"/>
          <w:lang w:val="en-AU" w:eastAsia="en-AU"/>
        </w:rPr>
        <w:t>Annual Report is made possible thanks</w:t>
      </w:r>
      <w:r w:rsidR="00554398">
        <w:rPr>
          <w:rFonts w:eastAsia="FSMePro"/>
          <w:lang w:val="en-AU" w:eastAsia="en-AU"/>
        </w:rPr>
        <w:t xml:space="preserve"> </w:t>
      </w:r>
      <w:r>
        <w:rPr>
          <w:rFonts w:eastAsia="FSMePro"/>
          <w:lang w:val="en-AU" w:eastAsia="en-AU"/>
        </w:rPr>
        <w:t>to the efforts of people with disability. This</w:t>
      </w:r>
      <w:r w:rsidR="00554398">
        <w:rPr>
          <w:rFonts w:eastAsia="FSMePro"/>
          <w:lang w:val="en-AU" w:eastAsia="en-AU"/>
        </w:rPr>
        <w:t xml:space="preserve"> </w:t>
      </w:r>
      <w:r>
        <w:rPr>
          <w:rFonts w:eastAsia="FSMePro"/>
          <w:lang w:val="en-AU" w:eastAsia="en-AU"/>
        </w:rPr>
        <w:t>report acknowledges and pays respects</w:t>
      </w:r>
      <w:r w:rsidR="00A86B62">
        <w:rPr>
          <w:rFonts w:eastAsia="FSMePro"/>
          <w:lang w:val="en-AU" w:eastAsia="en-AU"/>
        </w:rPr>
        <w:t xml:space="preserve"> </w:t>
      </w:r>
      <w:r>
        <w:rPr>
          <w:rFonts w:eastAsia="FSMePro"/>
          <w:lang w:val="en-AU" w:eastAsia="en-AU"/>
        </w:rPr>
        <w:t>to fellow Australians with disability.</w:t>
      </w:r>
    </w:p>
    <w:p w14:paraId="613C0274" w14:textId="291C95B1" w:rsidR="00457F65" w:rsidRDefault="00457F65" w:rsidP="00457F65">
      <w:pPr>
        <w:rPr>
          <w:rFonts w:eastAsia="FSMePro"/>
          <w:lang w:val="en-AU" w:eastAsia="en-AU"/>
        </w:rPr>
      </w:pPr>
      <w:r>
        <w:rPr>
          <w:rFonts w:eastAsia="FSMePro"/>
          <w:lang w:val="en-AU" w:eastAsia="en-AU"/>
        </w:rPr>
        <w:t>We, the IAC, reconfirm our commitment</w:t>
      </w:r>
      <w:r w:rsidR="00A86B62">
        <w:rPr>
          <w:rFonts w:eastAsia="FSMePro"/>
          <w:lang w:val="en-AU" w:eastAsia="en-AU"/>
        </w:rPr>
        <w:t xml:space="preserve"> </w:t>
      </w:r>
      <w:r>
        <w:rPr>
          <w:rFonts w:eastAsia="FSMePro"/>
          <w:lang w:val="en-AU" w:eastAsia="en-AU"/>
        </w:rPr>
        <w:t>to the mission of the National Disability</w:t>
      </w:r>
      <w:r w:rsidR="00A86B62">
        <w:rPr>
          <w:rFonts w:eastAsia="FSMePro"/>
          <w:lang w:val="en-AU" w:eastAsia="en-AU"/>
        </w:rPr>
        <w:t xml:space="preserve"> </w:t>
      </w:r>
      <w:r>
        <w:rPr>
          <w:rFonts w:eastAsia="FSMePro"/>
          <w:lang w:val="en-AU" w:eastAsia="en-AU"/>
        </w:rPr>
        <w:t>Insurance Scheme (NDIS), to contribute</w:t>
      </w:r>
      <w:r w:rsidR="00A86B62">
        <w:rPr>
          <w:rFonts w:eastAsia="FSMePro"/>
          <w:lang w:val="en-AU" w:eastAsia="en-AU"/>
        </w:rPr>
        <w:t xml:space="preserve"> </w:t>
      </w:r>
      <w:r>
        <w:rPr>
          <w:rFonts w:eastAsia="FSMePro"/>
          <w:lang w:val="en-AU" w:eastAsia="en-AU"/>
        </w:rPr>
        <w:t>to a just and inclusive Australia where</w:t>
      </w:r>
      <w:r w:rsidR="00A86B62">
        <w:rPr>
          <w:rFonts w:eastAsia="FSMePro"/>
          <w:lang w:val="en-AU" w:eastAsia="en-AU"/>
        </w:rPr>
        <w:t xml:space="preserve"> </w:t>
      </w:r>
      <w:r>
        <w:rPr>
          <w:rFonts w:eastAsia="FSMePro"/>
          <w:lang w:val="en-AU" w:eastAsia="en-AU"/>
        </w:rPr>
        <w:t>all can reach their full potential and live</w:t>
      </w:r>
      <w:r w:rsidR="00A86B62">
        <w:rPr>
          <w:rFonts w:eastAsia="FSMePro"/>
          <w:lang w:val="en-AU" w:eastAsia="en-AU"/>
        </w:rPr>
        <w:t xml:space="preserve"> </w:t>
      </w:r>
      <w:r>
        <w:rPr>
          <w:rFonts w:eastAsia="FSMePro"/>
          <w:lang w:val="en-AU" w:eastAsia="en-AU"/>
        </w:rPr>
        <w:t>ordinary lives.</w:t>
      </w:r>
    </w:p>
    <w:p w14:paraId="7A802B2E" w14:textId="7D426E87" w:rsidR="00457F65" w:rsidRDefault="00457F65" w:rsidP="00457F65">
      <w:pPr>
        <w:rPr>
          <w:rFonts w:eastAsia="FSMePro"/>
          <w:lang w:val="en-AU" w:eastAsia="en-AU"/>
        </w:rPr>
      </w:pPr>
      <w:r>
        <w:rPr>
          <w:rFonts w:eastAsia="FSMePro"/>
          <w:lang w:val="en-AU" w:eastAsia="en-AU"/>
        </w:rPr>
        <w:t>We also acknowledge the Traditional</w:t>
      </w:r>
      <w:r w:rsidR="00A86B62">
        <w:rPr>
          <w:rFonts w:eastAsia="FSMePro"/>
          <w:lang w:val="en-AU" w:eastAsia="en-AU"/>
        </w:rPr>
        <w:t xml:space="preserve"> </w:t>
      </w:r>
      <w:r>
        <w:rPr>
          <w:rFonts w:eastAsia="FSMePro"/>
          <w:lang w:val="en-AU" w:eastAsia="en-AU"/>
        </w:rPr>
        <w:t>Owners and Custodians of the country</w:t>
      </w:r>
      <w:r w:rsidR="00A86B62">
        <w:rPr>
          <w:rFonts w:eastAsia="FSMePro"/>
          <w:lang w:val="en-AU" w:eastAsia="en-AU"/>
        </w:rPr>
        <w:t xml:space="preserve"> </w:t>
      </w:r>
      <w:r>
        <w:rPr>
          <w:rFonts w:eastAsia="FSMePro"/>
          <w:lang w:val="en-AU" w:eastAsia="en-AU"/>
        </w:rPr>
        <w:t>throughout Australia, and their continuing</w:t>
      </w:r>
      <w:r w:rsidR="00A86B62">
        <w:rPr>
          <w:rFonts w:eastAsia="FSMePro"/>
          <w:lang w:val="en-AU" w:eastAsia="en-AU"/>
        </w:rPr>
        <w:t xml:space="preserve"> </w:t>
      </w:r>
      <w:r>
        <w:rPr>
          <w:rFonts w:eastAsia="FSMePro"/>
          <w:lang w:val="en-AU" w:eastAsia="en-AU"/>
        </w:rPr>
        <w:t>connection to land, sea, and community.</w:t>
      </w:r>
      <w:r w:rsidR="00063EF2">
        <w:rPr>
          <w:rFonts w:eastAsia="FSMePro"/>
          <w:lang w:val="en-AU" w:eastAsia="en-AU"/>
        </w:rPr>
        <w:t xml:space="preserve"> </w:t>
      </w:r>
      <w:r>
        <w:rPr>
          <w:rFonts w:eastAsia="FSMePro"/>
          <w:lang w:val="en-AU" w:eastAsia="en-AU"/>
        </w:rPr>
        <w:t>We pay our respects to their Elders, past,</w:t>
      </w:r>
      <w:r w:rsidR="00A86B62">
        <w:rPr>
          <w:rFonts w:eastAsia="FSMePro"/>
          <w:lang w:val="en-AU" w:eastAsia="en-AU"/>
        </w:rPr>
        <w:t xml:space="preserve"> </w:t>
      </w:r>
      <w:r>
        <w:rPr>
          <w:rFonts w:eastAsia="FSMePro"/>
          <w:lang w:val="en-AU" w:eastAsia="en-AU"/>
        </w:rPr>
        <w:t>present, and emerging.</w:t>
      </w:r>
    </w:p>
    <w:p w14:paraId="01117B97" w14:textId="288E3327" w:rsidR="003A6AE6" w:rsidRDefault="00457F65" w:rsidP="00457F65">
      <w:pPr>
        <w:rPr>
          <w:rFonts w:eastAsia="FSMePro"/>
          <w:lang w:val="en-AU" w:eastAsia="en-AU"/>
        </w:rPr>
      </w:pPr>
      <w:r>
        <w:rPr>
          <w:rFonts w:eastAsia="FSMePro"/>
          <w:lang w:val="en-AU" w:eastAsia="en-AU"/>
        </w:rPr>
        <w:t>In our commitment to accessibility, we</w:t>
      </w:r>
      <w:r w:rsidR="00063EF2">
        <w:rPr>
          <w:rFonts w:eastAsia="FSMePro"/>
          <w:lang w:val="en-AU" w:eastAsia="en-AU"/>
        </w:rPr>
        <w:t xml:space="preserve"> </w:t>
      </w:r>
      <w:r>
        <w:rPr>
          <w:rFonts w:eastAsia="FSMePro"/>
          <w:lang w:val="en-AU" w:eastAsia="en-AU"/>
        </w:rPr>
        <w:t>have written this Annual Report in an</w:t>
      </w:r>
      <w:r w:rsidR="00063EF2">
        <w:rPr>
          <w:rFonts w:eastAsia="FSMePro"/>
          <w:lang w:val="en-AU" w:eastAsia="en-AU"/>
        </w:rPr>
        <w:t xml:space="preserve"> </w:t>
      </w:r>
      <w:r>
        <w:rPr>
          <w:rFonts w:eastAsia="FSMePro"/>
          <w:lang w:val="en-AU" w:eastAsia="en-AU"/>
        </w:rPr>
        <w:t>easier to understand way. Some words</w:t>
      </w:r>
      <w:r w:rsidR="00063EF2">
        <w:rPr>
          <w:rFonts w:eastAsia="FSMePro"/>
          <w:lang w:val="en-AU" w:eastAsia="en-AU"/>
        </w:rPr>
        <w:t xml:space="preserve"> </w:t>
      </w:r>
      <w:r>
        <w:rPr>
          <w:rFonts w:eastAsia="FSMePro"/>
          <w:lang w:val="en-AU" w:eastAsia="en-AU"/>
        </w:rPr>
        <w:t>you may not understand have been</w:t>
      </w:r>
      <w:r w:rsidR="00063EF2">
        <w:rPr>
          <w:rFonts w:eastAsia="FSMePro"/>
          <w:lang w:val="en-AU" w:eastAsia="en-AU"/>
        </w:rPr>
        <w:t xml:space="preserve"> </w:t>
      </w:r>
      <w:r>
        <w:rPr>
          <w:rFonts w:eastAsia="FSMePro"/>
          <w:lang w:val="en-AU" w:eastAsia="en-AU"/>
        </w:rPr>
        <w:t xml:space="preserve">highlighted in </w:t>
      </w:r>
      <w:r>
        <w:rPr>
          <w:rFonts w:ascii="Arial-BoldMT" w:eastAsia="FSMePro" w:hAnsi="Arial-BoldMT" w:cs="Arial-BoldMT"/>
          <w:b/>
          <w:bCs/>
          <w:lang w:val="en-AU" w:eastAsia="en-AU"/>
        </w:rPr>
        <w:t>bold</w:t>
      </w:r>
      <w:r>
        <w:rPr>
          <w:rFonts w:eastAsia="FSMePro"/>
          <w:lang w:val="en-AU" w:eastAsia="en-AU"/>
        </w:rPr>
        <w:t>. They are included in</w:t>
      </w:r>
      <w:r w:rsidR="00063EF2">
        <w:rPr>
          <w:rFonts w:eastAsia="FSMePro"/>
          <w:lang w:val="en-AU" w:eastAsia="en-AU"/>
        </w:rPr>
        <w:t xml:space="preserve"> </w:t>
      </w:r>
      <w:r>
        <w:rPr>
          <w:rFonts w:eastAsia="FSMePro"/>
          <w:lang w:val="en-AU" w:eastAsia="en-AU"/>
        </w:rPr>
        <w:t>a Word list at the end of this report that</w:t>
      </w:r>
      <w:r w:rsidR="00063EF2">
        <w:rPr>
          <w:rFonts w:eastAsia="FSMePro"/>
          <w:lang w:val="en-AU" w:eastAsia="en-AU"/>
        </w:rPr>
        <w:t xml:space="preserve"> </w:t>
      </w:r>
      <w:r>
        <w:rPr>
          <w:rFonts w:eastAsia="FSMePro"/>
          <w:lang w:val="en-AU" w:eastAsia="en-AU"/>
        </w:rPr>
        <w:t>explains what these words mean. There is</w:t>
      </w:r>
      <w:r w:rsidR="00063EF2">
        <w:rPr>
          <w:rFonts w:eastAsia="FSMePro"/>
          <w:lang w:val="en-AU" w:eastAsia="en-AU"/>
        </w:rPr>
        <w:t xml:space="preserve"> </w:t>
      </w:r>
      <w:r>
        <w:rPr>
          <w:rFonts w:eastAsia="FSMePro"/>
          <w:lang w:val="en-AU" w:eastAsia="en-AU"/>
        </w:rPr>
        <w:t>also a list of commonly used Acronyms at</w:t>
      </w:r>
      <w:r w:rsidR="00063EF2">
        <w:rPr>
          <w:rFonts w:eastAsia="FSMePro"/>
          <w:lang w:val="en-AU" w:eastAsia="en-AU"/>
        </w:rPr>
        <w:t xml:space="preserve"> </w:t>
      </w:r>
      <w:r>
        <w:rPr>
          <w:rFonts w:eastAsia="FSMePro"/>
          <w:lang w:val="en-AU" w:eastAsia="en-AU"/>
        </w:rPr>
        <w:t>the end of this report.</w:t>
      </w:r>
    </w:p>
    <w:p w14:paraId="50F6D675" w14:textId="1447E5BA" w:rsidR="003A6AE6" w:rsidRDefault="003A6AE6" w:rsidP="003A6AE6">
      <w:pPr>
        <w:spacing w:after="0" w:line="240" w:lineRule="auto"/>
        <w:rPr>
          <w:rFonts w:eastAsia="FSMePro"/>
          <w:lang w:val="en-AU" w:eastAsia="en-AU"/>
        </w:rPr>
      </w:pPr>
      <w:r>
        <w:rPr>
          <w:rFonts w:eastAsia="FSMePro"/>
          <w:lang w:val="en-AU" w:eastAsia="en-AU"/>
        </w:rPr>
        <w:br w:type="page"/>
      </w:r>
    </w:p>
    <w:p w14:paraId="79631F57" w14:textId="30C4D529" w:rsidR="00272DC5" w:rsidRPr="00115783" w:rsidRDefault="007219F1" w:rsidP="00115783">
      <w:pPr>
        <w:pStyle w:val="Heading2"/>
        <w:numPr>
          <w:ilvl w:val="0"/>
          <w:numId w:val="0"/>
        </w:numPr>
        <w:ind w:left="720" w:hanging="720"/>
        <w:rPr>
          <w:rFonts w:eastAsia="FSMePro"/>
          <w:lang w:val="en-AU" w:eastAsia="en-AU"/>
        </w:rPr>
      </w:pPr>
      <w:bookmarkStart w:id="2" w:name="_Toc149046354"/>
      <w:r w:rsidRPr="004D32B5">
        <w:lastRenderedPageBreak/>
        <w:t>Contents</w:t>
      </w:r>
      <w:bookmarkEnd w:id="2"/>
      <w:r w:rsidR="0040062A">
        <w:rPr>
          <w:noProof/>
        </w:rPr>
        <w:fldChar w:fldCharType="begin"/>
      </w:r>
      <w:r w:rsidR="0040062A" w:rsidRPr="00574D04">
        <w:instrText xml:space="preserve"> TOC \o "1-5" \h \z \u </w:instrText>
      </w:r>
      <w:r w:rsidR="0040062A">
        <w:rPr>
          <w:noProof/>
        </w:rPr>
        <w:fldChar w:fldCharType="separate"/>
      </w:r>
    </w:p>
    <w:p w14:paraId="6AB65652" w14:textId="6D489E03"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355" w:history="1">
        <w:r w:rsidR="00272DC5" w:rsidRPr="008413A5">
          <w:rPr>
            <w:rStyle w:val="Hyperlink"/>
            <w:noProof/>
          </w:rPr>
          <w:t>1.</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Principal Member’s review</w:t>
        </w:r>
        <w:r w:rsidR="00272DC5">
          <w:rPr>
            <w:noProof/>
            <w:webHidden/>
          </w:rPr>
          <w:tab/>
        </w:r>
        <w:r w:rsidR="00272DC5">
          <w:rPr>
            <w:noProof/>
            <w:webHidden/>
          </w:rPr>
          <w:fldChar w:fldCharType="begin"/>
        </w:r>
        <w:r w:rsidR="00272DC5">
          <w:rPr>
            <w:noProof/>
            <w:webHidden/>
          </w:rPr>
          <w:instrText xml:space="preserve"> PAGEREF _Toc149046355 \h </w:instrText>
        </w:r>
        <w:r w:rsidR="00272DC5">
          <w:rPr>
            <w:noProof/>
            <w:webHidden/>
          </w:rPr>
        </w:r>
        <w:r w:rsidR="00272DC5">
          <w:rPr>
            <w:noProof/>
            <w:webHidden/>
          </w:rPr>
          <w:fldChar w:fldCharType="separate"/>
        </w:r>
        <w:r w:rsidR="00272DC5">
          <w:rPr>
            <w:noProof/>
            <w:webHidden/>
          </w:rPr>
          <w:t>7</w:t>
        </w:r>
        <w:r w:rsidR="00272DC5">
          <w:rPr>
            <w:noProof/>
            <w:webHidden/>
          </w:rPr>
          <w:fldChar w:fldCharType="end"/>
        </w:r>
      </w:hyperlink>
    </w:p>
    <w:p w14:paraId="701A8298" w14:textId="379D87B0"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356" w:history="1">
        <w:r w:rsidR="00272DC5" w:rsidRPr="008413A5">
          <w:rPr>
            <w:rStyle w:val="Hyperlink"/>
            <w:noProof/>
          </w:rPr>
          <w:t>2.</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Our important advisory role</w:t>
        </w:r>
        <w:r w:rsidR="00272DC5">
          <w:rPr>
            <w:noProof/>
            <w:webHidden/>
          </w:rPr>
          <w:tab/>
        </w:r>
        <w:r w:rsidR="00272DC5">
          <w:rPr>
            <w:noProof/>
            <w:webHidden/>
          </w:rPr>
          <w:fldChar w:fldCharType="begin"/>
        </w:r>
        <w:r w:rsidR="00272DC5">
          <w:rPr>
            <w:noProof/>
            <w:webHidden/>
          </w:rPr>
          <w:instrText xml:space="preserve"> PAGEREF _Toc149046356 \h </w:instrText>
        </w:r>
        <w:r w:rsidR="00272DC5">
          <w:rPr>
            <w:noProof/>
            <w:webHidden/>
          </w:rPr>
        </w:r>
        <w:r w:rsidR="00272DC5">
          <w:rPr>
            <w:noProof/>
            <w:webHidden/>
          </w:rPr>
          <w:fldChar w:fldCharType="separate"/>
        </w:r>
        <w:r w:rsidR="00272DC5">
          <w:rPr>
            <w:noProof/>
            <w:webHidden/>
          </w:rPr>
          <w:t>9</w:t>
        </w:r>
        <w:r w:rsidR="00272DC5">
          <w:rPr>
            <w:noProof/>
            <w:webHidden/>
          </w:rPr>
          <w:fldChar w:fldCharType="end"/>
        </w:r>
      </w:hyperlink>
    </w:p>
    <w:p w14:paraId="4410F642" w14:textId="7A2F03FD"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357" w:history="1">
        <w:r w:rsidR="00272DC5" w:rsidRPr="008413A5">
          <w:rPr>
            <w:rStyle w:val="Hyperlink"/>
            <w:noProof/>
          </w:rPr>
          <w:t>2.1</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About the IAC’s membership</w:t>
        </w:r>
        <w:r w:rsidR="00272DC5">
          <w:rPr>
            <w:noProof/>
            <w:webHidden/>
          </w:rPr>
          <w:tab/>
        </w:r>
        <w:r w:rsidR="00272DC5">
          <w:rPr>
            <w:noProof/>
            <w:webHidden/>
          </w:rPr>
          <w:fldChar w:fldCharType="begin"/>
        </w:r>
        <w:r w:rsidR="00272DC5">
          <w:rPr>
            <w:noProof/>
            <w:webHidden/>
          </w:rPr>
          <w:instrText xml:space="preserve"> PAGEREF _Toc149046357 \h </w:instrText>
        </w:r>
        <w:r w:rsidR="00272DC5">
          <w:rPr>
            <w:noProof/>
            <w:webHidden/>
          </w:rPr>
        </w:r>
        <w:r w:rsidR="00272DC5">
          <w:rPr>
            <w:noProof/>
            <w:webHidden/>
          </w:rPr>
          <w:fldChar w:fldCharType="separate"/>
        </w:r>
        <w:r w:rsidR="00272DC5">
          <w:rPr>
            <w:noProof/>
            <w:webHidden/>
          </w:rPr>
          <w:t>9</w:t>
        </w:r>
        <w:r w:rsidR="00272DC5">
          <w:rPr>
            <w:noProof/>
            <w:webHidden/>
          </w:rPr>
          <w:fldChar w:fldCharType="end"/>
        </w:r>
      </w:hyperlink>
    </w:p>
    <w:p w14:paraId="59C41153" w14:textId="6C4CE8A1"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358" w:history="1">
        <w:r w:rsidR="00272DC5" w:rsidRPr="008413A5">
          <w:rPr>
            <w:rStyle w:val="Hyperlink"/>
            <w:noProof/>
          </w:rPr>
          <w:t>2.2</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About the IAC Members</w:t>
        </w:r>
        <w:r w:rsidR="00272DC5">
          <w:rPr>
            <w:noProof/>
            <w:webHidden/>
          </w:rPr>
          <w:tab/>
        </w:r>
        <w:r w:rsidR="00272DC5">
          <w:rPr>
            <w:noProof/>
            <w:webHidden/>
          </w:rPr>
          <w:fldChar w:fldCharType="begin"/>
        </w:r>
        <w:r w:rsidR="00272DC5">
          <w:rPr>
            <w:noProof/>
            <w:webHidden/>
          </w:rPr>
          <w:instrText xml:space="preserve"> PAGEREF _Toc149046358 \h </w:instrText>
        </w:r>
        <w:r w:rsidR="00272DC5">
          <w:rPr>
            <w:noProof/>
            <w:webHidden/>
          </w:rPr>
        </w:r>
        <w:r w:rsidR="00272DC5">
          <w:rPr>
            <w:noProof/>
            <w:webHidden/>
          </w:rPr>
          <w:fldChar w:fldCharType="separate"/>
        </w:r>
        <w:r w:rsidR="00272DC5">
          <w:rPr>
            <w:noProof/>
            <w:webHidden/>
          </w:rPr>
          <w:t>10</w:t>
        </w:r>
        <w:r w:rsidR="00272DC5">
          <w:rPr>
            <w:noProof/>
            <w:webHidden/>
          </w:rPr>
          <w:fldChar w:fldCharType="end"/>
        </w:r>
      </w:hyperlink>
    </w:p>
    <w:p w14:paraId="65D63EC0" w14:textId="76F0A163"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371" w:history="1">
        <w:r w:rsidR="00272DC5" w:rsidRPr="008413A5">
          <w:rPr>
            <w:rStyle w:val="Hyperlink"/>
            <w:noProof/>
          </w:rPr>
          <w:t>2.3</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Others who support the IAC</w:t>
        </w:r>
        <w:r w:rsidR="00272DC5">
          <w:rPr>
            <w:noProof/>
            <w:webHidden/>
          </w:rPr>
          <w:tab/>
        </w:r>
        <w:r w:rsidR="00272DC5">
          <w:rPr>
            <w:noProof/>
            <w:webHidden/>
          </w:rPr>
          <w:fldChar w:fldCharType="begin"/>
        </w:r>
        <w:r w:rsidR="00272DC5">
          <w:rPr>
            <w:noProof/>
            <w:webHidden/>
          </w:rPr>
          <w:instrText xml:space="preserve"> PAGEREF _Toc149046371 \h </w:instrText>
        </w:r>
        <w:r w:rsidR="00272DC5">
          <w:rPr>
            <w:noProof/>
            <w:webHidden/>
          </w:rPr>
        </w:r>
        <w:r w:rsidR="00272DC5">
          <w:rPr>
            <w:noProof/>
            <w:webHidden/>
          </w:rPr>
          <w:fldChar w:fldCharType="separate"/>
        </w:r>
        <w:r w:rsidR="00272DC5">
          <w:rPr>
            <w:noProof/>
            <w:webHidden/>
          </w:rPr>
          <w:t>14</w:t>
        </w:r>
        <w:r w:rsidR="00272DC5">
          <w:rPr>
            <w:noProof/>
            <w:webHidden/>
          </w:rPr>
          <w:fldChar w:fldCharType="end"/>
        </w:r>
      </w:hyperlink>
    </w:p>
    <w:p w14:paraId="457118F8" w14:textId="0D3A0A69"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375" w:history="1">
        <w:r w:rsidR="00272DC5" w:rsidRPr="008413A5">
          <w:rPr>
            <w:rStyle w:val="Hyperlink"/>
            <w:noProof/>
          </w:rPr>
          <w:t>3.</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Reference Groups of the IAC</w:t>
        </w:r>
        <w:r w:rsidR="00272DC5">
          <w:rPr>
            <w:noProof/>
            <w:webHidden/>
          </w:rPr>
          <w:tab/>
        </w:r>
        <w:r w:rsidR="00272DC5">
          <w:rPr>
            <w:noProof/>
            <w:webHidden/>
          </w:rPr>
          <w:fldChar w:fldCharType="begin"/>
        </w:r>
        <w:r w:rsidR="00272DC5">
          <w:rPr>
            <w:noProof/>
            <w:webHidden/>
          </w:rPr>
          <w:instrText xml:space="preserve"> PAGEREF _Toc149046375 \h </w:instrText>
        </w:r>
        <w:r w:rsidR="00272DC5">
          <w:rPr>
            <w:noProof/>
            <w:webHidden/>
          </w:rPr>
        </w:r>
        <w:r w:rsidR="00272DC5">
          <w:rPr>
            <w:noProof/>
            <w:webHidden/>
          </w:rPr>
          <w:fldChar w:fldCharType="separate"/>
        </w:r>
        <w:r w:rsidR="00272DC5">
          <w:rPr>
            <w:noProof/>
            <w:webHidden/>
          </w:rPr>
          <w:t>15</w:t>
        </w:r>
        <w:r w:rsidR="00272DC5">
          <w:rPr>
            <w:noProof/>
            <w:webHidden/>
          </w:rPr>
          <w:fldChar w:fldCharType="end"/>
        </w:r>
      </w:hyperlink>
    </w:p>
    <w:p w14:paraId="1ED7C1B4" w14:textId="5E657840"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376" w:history="1">
        <w:r w:rsidR="00272DC5" w:rsidRPr="008413A5">
          <w:rPr>
            <w:rStyle w:val="Hyperlink"/>
            <w:noProof/>
          </w:rPr>
          <w:t>3.1</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Children, Young People and Families Reference Group</w:t>
        </w:r>
        <w:r w:rsidR="00272DC5">
          <w:rPr>
            <w:noProof/>
            <w:webHidden/>
          </w:rPr>
          <w:tab/>
        </w:r>
        <w:r w:rsidR="00272DC5">
          <w:rPr>
            <w:noProof/>
            <w:webHidden/>
          </w:rPr>
          <w:fldChar w:fldCharType="begin"/>
        </w:r>
        <w:r w:rsidR="00272DC5">
          <w:rPr>
            <w:noProof/>
            <w:webHidden/>
          </w:rPr>
          <w:instrText xml:space="preserve"> PAGEREF _Toc149046376 \h </w:instrText>
        </w:r>
        <w:r w:rsidR="00272DC5">
          <w:rPr>
            <w:noProof/>
            <w:webHidden/>
          </w:rPr>
        </w:r>
        <w:r w:rsidR="00272DC5">
          <w:rPr>
            <w:noProof/>
            <w:webHidden/>
          </w:rPr>
          <w:fldChar w:fldCharType="separate"/>
        </w:r>
        <w:r w:rsidR="00272DC5">
          <w:rPr>
            <w:noProof/>
            <w:webHidden/>
          </w:rPr>
          <w:t>16</w:t>
        </w:r>
        <w:r w:rsidR="00272DC5">
          <w:rPr>
            <w:noProof/>
            <w:webHidden/>
          </w:rPr>
          <w:fldChar w:fldCharType="end"/>
        </w:r>
      </w:hyperlink>
    </w:p>
    <w:p w14:paraId="76D2AD3B" w14:textId="2823750A"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380" w:history="1">
        <w:r w:rsidR="00272DC5" w:rsidRPr="008413A5">
          <w:rPr>
            <w:rStyle w:val="Hyperlink"/>
            <w:noProof/>
          </w:rPr>
          <w:t>3.2</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Equity and Inclusion Reference Group</w:t>
        </w:r>
        <w:r w:rsidR="00272DC5">
          <w:rPr>
            <w:noProof/>
            <w:webHidden/>
          </w:rPr>
          <w:tab/>
        </w:r>
        <w:r w:rsidR="00272DC5">
          <w:rPr>
            <w:noProof/>
            <w:webHidden/>
          </w:rPr>
          <w:fldChar w:fldCharType="begin"/>
        </w:r>
        <w:r w:rsidR="00272DC5">
          <w:rPr>
            <w:noProof/>
            <w:webHidden/>
          </w:rPr>
          <w:instrText xml:space="preserve"> PAGEREF _Toc149046380 \h </w:instrText>
        </w:r>
        <w:r w:rsidR="00272DC5">
          <w:rPr>
            <w:noProof/>
            <w:webHidden/>
          </w:rPr>
        </w:r>
        <w:r w:rsidR="00272DC5">
          <w:rPr>
            <w:noProof/>
            <w:webHidden/>
          </w:rPr>
          <w:fldChar w:fldCharType="separate"/>
        </w:r>
        <w:r w:rsidR="00272DC5">
          <w:rPr>
            <w:noProof/>
            <w:webHidden/>
          </w:rPr>
          <w:t>16</w:t>
        </w:r>
        <w:r w:rsidR="00272DC5">
          <w:rPr>
            <w:noProof/>
            <w:webHidden/>
          </w:rPr>
          <w:fldChar w:fldCharType="end"/>
        </w:r>
      </w:hyperlink>
    </w:p>
    <w:p w14:paraId="6398260E" w14:textId="73707C61"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384" w:history="1">
        <w:r w:rsidR="00272DC5" w:rsidRPr="008413A5">
          <w:rPr>
            <w:rStyle w:val="Hyperlink"/>
            <w:noProof/>
          </w:rPr>
          <w:t>3.3</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Home and Living Reference Group</w:t>
        </w:r>
        <w:r w:rsidR="00272DC5">
          <w:rPr>
            <w:noProof/>
            <w:webHidden/>
          </w:rPr>
          <w:tab/>
        </w:r>
        <w:r w:rsidR="00272DC5">
          <w:rPr>
            <w:noProof/>
            <w:webHidden/>
          </w:rPr>
          <w:fldChar w:fldCharType="begin"/>
        </w:r>
        <w:r w:rsidR="00272DC5">
          <w:rPr>
            <w:noProof/>
            <w:webHidden/>
          </w:rPr>
          <w:instrText xml:space="preserve"> PAGEREF _Toc149046384 \h </w:instrText>
        </w:r>
        <w:r w:rsidR="00272DC5">
          <w:rPr>
            <w:noProof/>
            <w:webHidden/>
          </w:rPr>
        </w:r>
        <w:r w:rsidR="00272DC5">
          <w:rPr>
            <w:noProof/>
            <w:webHidden/>
          </w:rPr>
          <w:fldChar w:fldCharType="separate"/>
        </w:r>
        <w:r w:rsidR="00272DC5">
          <w:rPr>
            <w:noProof/>
            <w:webHidden/>
          </w:rPr>
          <w:t>17</w:t>
        </w:r>
        <w:r w:rsidR="00272DC5">
          <w:rPr>
            <w:noProof/>
            <w:webHidden/>
          </w:rPr>
          <w:fldChar w:fldCharType="end"/>
        </w:r>
      </w:hyperlink>
    </w:p>
    <w:p w14:paraId="72C9243A" w14:textId="30490043"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388" w:history="1">
        <w:r w:rsidR="00272DC5" w:rsidRPr="008413A5">
          <w:rPr>
            <w:rStyle w:val="Hyperlink"/>
            <w:noProof/>
          </w:rPr>
          <w:t>3.4</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Intellectual Disability Reference Group</w:t>
        </w:r>
        <w:r w:rsidR="00272DC5">
          <w:rPr>
            <w:noProof/>
            <w:webHidden/>
          </w:rPr>
          <w:tab/>
        </w:r>
        <w:r w:rsidR="00272DC5">
          <w:rPr>
            <w:noProof/>
            <w:webHidden/>
          </w:rPr>
          <w:fldChar w:fldCharType="begin"/>
        </w:r>
        <w:r w:rsidR="00272DC5">
          <w:rPr>
            <w:noProof/>
            <w:webHidden/>
          </w:rPr>
          <w:instrText xml:space="preserve"> PAGEREF _Toc149046388 \h </w:instrText>
        </w:r>
        <w:r w:rsidR="00272DC5">
          <w:rPr>
            <w:noProof/>
            <w:webHidden/>
          </w:rPr>
        </w:r>
        <w:r w:rsidR="00272DC5">
          <w:rPr>
            <w:noProof/>
            <w:webHidden/>
          </w:rPr>
          <w:fldChar w:fldCharType="separate"/>
        </w:r>
        <w:r w:rsidR="00272DC5">
          <w:rPr>
            <w:noProof/>
            <w:webHidden/>
          </w:rPr>
          <w:t>18</w:t>
        </w:r>
        <w:r w:rsidR="00272DC5">
          <w:rPr>
            <w:noProof/>
            <w:webHidden/>
          </w:rPr>
          <w:fldChar w:fldCharType="end"/>
        </w:r>
      </w:hyperlink>
    </w:p>
    <w:p w14:paraId="73AAB828" w14:textId="0F1A8BC4"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392" w:history="1">
        <w:r w:rsidR="00272DC5" w:rsidRPr="008413A5">
          <w:rPr>
            <w:rStyle w:val="Hyperlink"/>
            <w:noProof/>
          </w:rPr>
          <w:t>4.</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My view: representing intellectual disability in the IAC</w:t>
        </w:r>
        <w:r w:rsidR="00272DC5">
          <w:rPr>
            <w:noProof/>
            <w:webHidden/>
          </w:rPr>
          <w:tab/>
        </w:r>
        <w:r w:rsidR="00272DC5">
          <w:rPr>
            <w:noProof/>
            <w:webHidden/>
          </w:rPr>
          <w:fldChar w:fldCharType="begin"/>
        </w:r>
        <w:r w:rsidR="00272DC5">
          <w:rPr>
            <w:noProof/>
            <w:webHidden/>
          </w:rPr>
          <w:instrText xml:space="preserve"> PAGEREF _Toc149046392 \h </w:instrText>
        </w:r>
        <w:r w:rsidR="00272DC5">
          <w:rPr>
            <w:noProof/>
            <w:webHidden/>
          </w:rPr>
        </w:r>
        <w:r w:rsidR="00272DC5">
          <w:rPr>
            <w:noProof/>
            <w:webHidden/>
          </w:rPr>
          <w:fldChar w:fldCharType="separate"/>
        </w:r>
        <w:r w:rsidR="00272DC5">
          <w:rPr>
            <w:noProof/>
            <w:webHidden/>
          </w:rPr>
          <w:t>19</w:t>
        </w:r>
        <w:r w:rsidR="00272DC5">
          <w:rPr>
            <w:noProof/>
            <w:webHidden/>
          </w:rPr>
          <w:fldChar w:fldCharType="end"/>
        </w:r>
      </w:hyperlink>
    </w:p>
    <w:p w14:paraId="1D7C6514" w14:textId="78E6CE40"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399" w:history="1">
        <w:r w:rsidR="00272DC5" w:rsidRPr="008413A5">
          <w:rPr>
            <w:rStyle w:val="Hyperlink"/>
            <w:noProof/>
          </w:rPr>
          <w:t>5.</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Our priorities</w:t>
        </w:r>
        <w:r w:rsidR="00272DC5">
          <w:rPr>
            <w:noProof/>
            <w:webHidden/>
          </w:rPr>
          <w:tab/>
        </w:r>
        <w:r w:rsidR="00272DC5">
          <w:rPr>
            <w:noProof/>
            <w:webHidden/>
          </w:rPr>
          <w:fldChar w:fldCharType="begin"/>
        </w:r>
        <w:r w:rsidR="00272DC5">
          <w:rPr>
            <w:noProof/>
            <w:webHidden/>
          </w:rPr>
          <w:instrText xml:space="preserve"> PAGEREF _Toc149046399 \h </w:instrText>
        </w:r>
        <w:r w:rsidR="00272DC5">
          <w:rPr>
            <w:noProof/>
            <w:webHidden/>
          </w:rPr>
        </w:r>
        <w:r w:rsidR="00272DC5">
          <w:rPr>
            <w:noProof/>
            <w:webHidden/>
          </w:rPr>
          <w:fldChar w:fldCharType="separate"/>
        </w:r>
        <w:r w:rsidR="00272DC5">
          <w:rPr>
            <w:noProof/>
            <w:webHidden/>
          </w:rPr>
          <w:t>20</w:t>
        </w:r>
        <w:r w:rsidR="00272DC5">
          <w:rPr>
            <w:noProof/>
            <w:webHidden/>
          </w:rPr>
          <w:fldChar w:fldCharType="end"/>
        </w:r>
      </w:hyperlink>
    </w:p>
    <w:p w14:paraId="483E66D0" w14:textId="4E4AB815"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400" w:history="1">
        <w:r w:rsidR="00272DC5" w:rsidRPr="008413A5">
          <w:rPr>
            <w:rStyle w:val="Hyperlink"/>
            <w:noProof/>
          </w:rPr>
          <w:t>5.1</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Our Operating Model defines how we deliver advice</w:t>
        </w:r>
        <w:r w:rsidR="00272DC5">
          <w:rPr>
            <w:noProof/>
            <w:webHidden/>
          </w:rPr>
          <w:tab/>
        </w:r>
        <w:r w:rsidR="00272DC5">
          <w:rPr>
            <w:noProof/>
            <w:webHidden/>
          </w:rPr>
          <w:fldChar w:fldCharType="begin"/>
        </w:r>
        <w:r w:rsidR="00272DC5">
          <w:rPr>
            <w:noProof/>
            <w:webHidden/>
          </w:rPr>
          <w:instrText xml:space="preserve"> PAGEREF _Toc149046400 \h </w:instrText>
        </w:r>
        <w:r w:rsidR="00272DC5">
          <w:rPr>
            <w:noProof/>
            <w:webHidden/>
          </w:rPr>
        </w:r>
        <w:r w:rsidR="00272DC5">
          <w:rPr>
            <w:noProof/>
            <w:webHidden/>
          </w:rPr>
          <w:fldChar w:fldCharType="separate"/>
        </w:r>
        <w:r w:rsidR="00272DC5">
          <w:rPr>
            <w:noProof/>
            <w:webHidden/>
          </w:rPr>
          <w:t>21</w:t>
        </w:r>
        <w:r w:rsidR="00272DC5">
          <w:rPr>
            <w:noProof/>
            <w:webHidden/>
          </w:rPr>
          <w:fldChar w:fldCharType="end"/>
        </w:r>
      </w:hyperlink>
    </w:p>
    <w:p w14:paraId="31E28B11" w14:textId="7A89C227"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405" w:history="1">
        <w:r w:rsidR="00272DC5" w:rsidRPr="008413A5">
          <w:rPr>
            <w:rStyle w:val="Hyperlink"/>
            <w:noProof/>
          </w:rPr>
          <w:t>5.2</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Our Work Plan</w:t>
        </w:r>
        <w:r w:rsidR="00272DC5">
          <w:rPr>
            <w:noProof/>
            <w:webHidden/>
          </w:rPr>
          <w:tab/>
        </w:r>
        <w:r w:rsidR="00272DC5">
          <w:rPr>
            <w:noProof/>
            <w:webHidden/>
          </w:rPr>
          <w:fldChar w:fldCharType="begin"/>
        </w:r>
        <w:r w:rsidR="00272DC5">
          <w:rPr>
            <w:noProof/>
            <w:webHidden/>
          </w:rPr>
          <w:instrText xml:space="preserve"> PAGEREF _Toc149046405 \h </w:instrText>
        </w:r>
        <w:r w:rsidR="00272DC5">
          <w:rPr>
            <w:noProof/>
            <w:webHidden/>
          </w:rPr>
        </w:r>
        <w:r w:rsidR="00272DC5">
          <w:rPr>
            <w:noProof/>
            <w:webHidden/>
          </w:rPr>
          <w:fldChar w:fldCharType="separate"/>
        </w:r>
        <w:r w:rsidR="00272DC5">
          <w:rPr>
            <w:noProof/>
            <w:webHidden/>
          </w:rPr>
          <w:t>22</w:t>
        </w:r>
        <w:r w:rsidR="00272DC5">
          <w:rPr>
            <w:noProof/>
            <w:webHidden/>
          </w:rPr>
          <w:fldChar w:fldCharType="end"/>
        </w:r>
      </w:hyperlink>
    </w:p>
    <w:p w14:paraId="5A5B8FB5" w14:textId="059DACEB"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407" w:history="1">
        <w:r w:rsidR="00272DC5" w:rsidRPr="008413A5">
          <w:rPr>
            <w:rStyle w:val="Hyperlink"/>
            <w:noProof/>
          </w:rPr>
          <w:t>6.</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Celebrating a decade as the voice of participants in the NDIS</w:t>
        </w:r>
        <w:r w:rsidR="00272DC5">
          <w:rPr>
            <w:noProof/>
            <w:webHidden/>
          </w:rPr>
          <w:tab/>
        </w:r>
        <w:r w:rsidR="00272DC5">
          <w:rPr>
            <w:noProof/>
            <w:webHidden/>
          </w:rPr>
          <w:fldChar w:fldCharType="begin"/>
        </w:r>
        <w:r w:rsidR="00272DC5">
          <w:rPr>
            <w:noProof/>
            <w:webHidden/>
          </w:rPr>
          <w:instrText xml:space="preserve"> PAGEREF _Toc149046407 \h </w:instrText>
        </w:r>
        <w:r w:rsidR="00272DC5">
          <w:rPr>
            <w:noProof/>
            <w:webHidden/>
          </w:rPr>
        </w:r>
        <w:r w:rsidR="00272DC5">
          <w:rPr>
            <w:noProof/>
            <w:webHidden/>
          </w:rPr>
          <w:fldChar w:fldCharType="separate"/>
        </w:r>
        <w:r w:rsidR="00272DC5">
          <w:rPr>
            <w:noProof/>
            <w:webHidden/>
          </w:rPr>
          <w:t>23</w:t>
        </w:r>
        <w:r w:rsidR="00272DC5">
          <w:rPr>
            <w:noProof/>
            <w:webHidden/>
          </w:rPr>
          <w:fldChar w:fldCharType="end"/>
        </w:r>
      </w:hyperlink>
    </w:p>
    <w:p w14:paraId="4CAA3558" w14:textId="3237165D"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415" w:history="1">
        <w:r w:rsidR="00272DC5" w:rsidRPr="008413A5">
          <w:rPr>
            <w:rStyle w:val="Hyperlink"/>
            <w:noProof/>
          </w:rPr>
          <w:t>7.</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Promoting our work</w:t>
        </w:r>
        <w:r w:rsidR="00272DC5">
          <w:rPr>
            <w:noProof/>
            <w:webHidden/>
          </w:rPr>
          <w:tab/>
        </w:r>
        <w:r w:rsidR="00272DC5">
          <w:rPr>
            <w:noProof/>
            <w:webHidden/>
          </w:rPr>
          <w:fldChar w:fldCharType="begin"/>
        </w:r>
        <w:r w:rsidR="00272DC5">
          <w:rPr>
            <w:noProof/>
            <w:webHidden/>
          </w:rPr>
          <w:instrText xml:space="preserve"> PAGEREF _Toc149046415 \h </w:instrText>
        </w:r>
        <w:r w:rsidR="00272DC5">
          <w:rPr>
            <w:noProof/>
            <w:webHidden/>
          </w:rPr>
        </w:r>
        <w:r w:rsidR="00272DC5">
          <w:rPr>
            <w:noProof/>
            <w:webHidden/>
          </w:rPr>
          <w:fldChar w:fldCharType="separate"/>
        </w:r>
        <w:r w:rsidR="00272DC5">
          <w:rPr>
            <w:noProof/>
            <w:webHidden/>
          </w:rPr>
          <w:t>25</w:t>
        </w:r>
        <w:r w:rsidR="00272DC5">
          <w:rPr>
            <w:noProof/>
            <w:webHidden/>
          </w:rPr>
          <w:fldChar w:fldCharType="end"/>
        </w:r>
      </w:hyperlink>
    </w:p>
    <w:p w14:paraId="38CD45F0" w14:textId="6E654B9E"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416" w:history="1">
        <w:r w:rsidR="00272DC5" w:rsidRPr="008413A5">
          <w:rPr>
            <w:rStyle w:val="Hyperlink"/>
            <w:noProof/>
          </w:rPr>
          <w:t>8.</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Year in review</w:t>
        </w:r>
        <w:r w:rsidR="00272DC5">
          <w:rPr>
            <w:noProof/>
            <w:webHidden/>
          </w:rPr>
          <w:tab/>
        </w:r>
        <w:r w:rsidR="00272DC5">
          <w:rPr>
            <w:noProof/>
            <w:webHidden/>
          </w:rPr>
          <w:fldChar w:fldCharType="begin"/>
        </w:r>
        <w:r w:rsidR="00272DC5">
          <w:rPr>
            <w:noProof/>
            <w:webHidden/>
          </w:rPr>
          <w:instrText xml:space="preserve"> PAGEREF _Toc149046416 \h </w:instrText>
        </w:r>
        <w:r w:rsidR="00272DC5">
          <w:rPr>
            <w:noProof/>
            <w:webHidden/>
          </w:rPr>
        </w:r>
        <w:r w:rsidR="00272DC5">
          <w:rPr>
            <w:noProof/>
            <w:webHidden/>
          </w:rPr>
          <w:fldChar w:fldCharType="separate"/>
        </w:r>
        <w:r w:rsidR="00272DC5">
          <w:rPr>
            <w:noProof/>
            <w:webHidden/>
          </w:rPr>
          <w:t>26</w:t>
        </w:r>
        <w:r w:rsidR="00272DC5">
          <w:rPr>
            <w:noProof/>
            <w:webHidden/>
          </w:rPr>
          <w:fldChar w:fldCharType="end"/>
        </w:r>
      </w:hyperlink>
    </w:p>
    <w:p w14:paraId="0B7B0EDB" w14:textId="0DE444DB"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430" w:history="1">
        <w:r w:rsidR="00272DC5" w:rsidRPr="008413A5">
          <w:rPr>
            <w:rStyle w:val="Hyperlink"/>
            <w:noProof/>
          </w:rPr>
          <w:t>9.</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Advice to the NDIA Board and input into NDIA co-design</w:t>
        </w:r>
        <w:r w:rsidR="00272DC5">
          <w:rPr>
            <w:noProof/>
            <w:webHidden/>
          </w:rPr>
          <w:tab/>
        </w:r>
        <w:r w:rsidR="00272DC5">
          <w:rPr>
            <w:noProof/>
            <w:webHidden/>
          </w:rPr>
          <w:fldChar w:fldCharType="begin"/>
        </w:r>
        <w:r w:rsidR="00272DC5">
          <w:rPr>
            <w:noProof/>
            <w:webHidden/>
          </w:rPr>
          <w:instrText xml:space="preserve"> PAGEREF _Toc149046430 \h </w:instrText>
        </w:r>
        <w:r w:rsidR="00272DC5">
          <w:rPr>
            <w:noProof/>
            <w:webHidden/>
          </w:rPr>
        </w:r>
        <w:r w:rsidR="00272DC5">
          <w:rPr>
            <w:noProof/>
            <w:webHidden/>
          </w:rPr>
          <w:fldChar w:fldCharType="separate"/>
        </w:r>
        <w:r w:rsidR="00272DC5">
          <w:rPr>
            <w:noProof/>
            <w:webHidden/>
          </w:rPr>
          <w:t>29</w:t>
        </w:r>
        <w:r w:rsidR="00272DC5">
          <w:rPr>
            <w:noProof/>
            <w:webHidden/>
          </w:rPr>
          <w:fldChar w:fldCharType="end"/>
        </w:r>
      </w:hyperlink>
    </w:p>
    <w:p w14:paraId="0AF59532" w14:textId="64C05717"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431" w:history="1">
        <w:r w:rsidR="00272DC5" w:rsidRPr="008413A5">
          <w:rPr>
            <w:rStyle w:val="Hyperlink"/>
            <w:noProof/>
          </w:rPr>
          <w:t>9.1</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Advice to the NDIA Board</w:t>
        </w:r>
        <w:r w:rsidR="00272DC5">
          <w:rPr>
            <w:noProof/>
            <w:webHidden/>
          </w:rPr>
          <w:tab/>
        </w:r>
        <w:r w:rsidR="00272DC5">
          <w:rPr>
            <w:noProof/>
            <w:webHidden/>
          </w:rPr>
          <w:fldChar w:fldCharType="begin"/>
        </w:r>
        <w:r w:rsidR="00272DC5">
          <w:rPr>
            <w:noProof/>
            <w:webHidden/>
          </w:rPr>
          <w:instrText xml:space="preserve"> PAGEREF _Toc149046431 \h </w:instrText>
        </w:r>
        <w:r w:rsidR="00272DC5">
          <w:rPr>
            <w:noProof/>
            <w:webHidden/>
          </w:rPr>
        </w:r>
        <w:r w:rsidR="00272DC5">
          <w:rPr>
            <w:noProof/>
            <w:webHidden/>
          </w:rPr>
          <w:fldChar w:fldCharType="separate"/>
        </w:r>
        <w:r w:rsidR="00272DC5">
          <w:rPr>
            <w:noProof/>
            <w:webHidden/>
          </w:rPr>
          <w:t>29</w:t>
        </w:r>
        <w:r w:rsidR="00272DC5">
          <w:rPr>
            <w:noProof/>
            <w:webHidden/>
          </w:rPr>
          <w:fldChar w:fldCharType="end"/>
        </w:r>
      </w:hyperlink>
    </w:p>
    <w:p w14:paraId="1CD6E144" w14:textId="25F48CF9" w:rsidR="00272DC5" w:rsidRDefault="00B21F09">
      <w:pPr>
        <w:pStyle w:val="TOC3"/>
        <w:tabs>
          <w:tab w:val="left" w:pos="1100"/>
        </w:tabs>
        <w:rPr>
          <w:rFonts w:asciiTheme="minorHAnsi" w:eastAsiaTheme="minorEastAsia" w:hAnsiTheme="minorHAnsi" w:cstheme="minorBidi"/>
          <w:noProof/>
          <w:kern w:val="2"/>
          <w:sz w:val="22"/>
          <w:szCs w:val="22"/>
          <w:lang w:val="en-AU" w:eastAsia="en-AU"/>
          <w14:ligatures w14:val="standardContextual"/>
        </w:rPr>
      </w:pPr>
      <w:hyperlink w:anchor="_Toc149046435" w:history="1">
        <w:r w:rsidR="00272DC5" w:rsidRPr="008413A5">
          <w:rPr>
            <w:rStyle w:val="Hyperlink"/>
            <w:noProof/>
          </w:rPr>
          <w:t>9.2</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Input into NDIA co-design</w:t>
        </w:r>
        <w:r w:rsidR="00272DC5">
          <w:rPr>
            <w:noProof/>
            <w:webHidden/>
          </w:rPr>
          <w:tab/>
        </w:r>
        <w:r w:rsidR="00272DC5">
          <w:rPr>
            <w:noProof/>
            <w:webHidden/>
          </w:rPr>
          <w:fldChar w:fldCharType="begin"/>
        </w:r>
        <w:r w:rsidR="00272DC5">
          <w:rPr>
            <w:noProof/>
            <w:webHidden/>
          </w:rPr>
          <w:instrText xml:space="preserve"> PAGEREF _Toc149046435 \h </w:instrText>
        </w:r>
        <w:r w:rsidR="00272DC5">
          <w:rPr>
            <w:noProof/>
            <w:webHidden/>
          </w:rPr>
        </w:r>
        <w:r w:rsidR="00272DC5">
          <w:rPr>
            <w:noProof/>
            <w:webHidden/>
          </w:rPr>
          <w:fldChar w:fldCharType="separate"/>
        </w:r>
        <w:r w:rsidR="00272DC5">
          <w:rPr>
            <w:noProof/>
            <w:webHidden/>
          </w:rPr>
          <w:t>31</w:t>
        </w:r>
        <w:r w:rsidR="00272DC5">
          <w:rPr>
            <w:noProof/>
            <w:webHidden/>
          </w:rPr>
          <w:fldChar w:fldCharType="end"/>
        </w:r>
      </w:hyperlink>
    </w:p>
    <w:p w14:paraId="4E8993E2" w14:textId="75E47657" w:rsidR="00272DC5" w:rsidRDefault="00B21F09">
      <w:pPr>
        <w:pStyle w:val="TOC2"/>
        <w:rPr>
          <w:rFonts w:asciiTheme="minorHAnsi" w:eastAsiaTheme="minorEastAsia" w:hAnsiTheme="minorHAnsi" w:cstheme="minorBidi"/>
          <w:noProof/>
          <w:kern w:val="2"/>
          <w:sz w:val="22"/>
          <w:szCs w:val="22"/>
          <w:lang w:val="en-AU" w:eastAsia="en-AU"/>
          <w14:ligatures w14:val="standardContextual"/>
        </w:rPr>
      </w:pPr>
      <w:hyperlink w:anchor="_Toc149046440" w:history="1">
        <w:r w:rsidR="00272DC5" w:rsidRPr="008413A5">
          <w:rPr>
            <w:rStyle w:val="Hyperlink"/>
            <w:noProof/>
          </w:rPr>
          <w:t>10.</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Word list</w:t>
        </w:r>
        <w:r w:rsidR="00272DC5">
          <w:rPr>
            <w:noProof/>
            <w:webHidden/>
          </w:rPr>
          <w:tab/>
        </w:r>
        <w:r w:rsidR="00272DC5">
          <w:rPr>
            <w:noProof/>
            <w:webHidden/>
          </w:rPr>
          <w:fldChar w:fldCharType="begin"/>
        </w:r>
        <w:r w:rsidR="00272DC5">
          <w:rPr>
            <w:noProof/>
            <w:webHidden/>
          </w:rPr>
          <w:instrText xml:space="preserve"> PAGEREF _Toc149046440 \h </w:instrText>
        </w:r>
        <w:r w:rsidR="00272DC5">
          <w:rPr>
            <w:noProof/>
            <w:webHidden/>
          </w:rPr>
        </w:r>
        <w:r w:rsidR="00272DC5">
          <w:rPr>
            <w:noProof/>
            <w:webHidden/>
          </w:rPr>
          <w:fldChar w:fldCharType="separate"/>
        </w:r>
        <w:r w:rsidR="00272DC5">
          <w:rPr>
            <w:noProof/>
            <w:webHidden/>
          </w:rPr>
          <w:t>33</w:t>
        </w:r>
        <w:r w:rsidR="00272DC5">
          <w:rPr>
            <w:noProof/>
            <w:webHidden/>
          </w:rPr>
          <w:fldChar w:fldCharType="end"/>
        </w:r>
      </w:hyperlink>
    </w:p>
    <w:p w14:paraId="0EFB168D" w14:textId="1498976B" w:rsidR="00272DC5" w:rsidRDefault="00B21F09">
      <w:pPr>
        <w:pStyle w:val="TOC3"/>
        <w:tabs>
          <w:tab w:val="left" w:pos="1320"/>
        </w:tabs>
        <w:rPr>
          <w:rFonts w:asciiTheme="minorHAnsi" w:eastAsiaTheme="minorEastAsia" w:hAnsiTheme="minorHAnsi" w:cstheme="minorBidi"/>
          <w:noProof/>
          <w:kern w:val="2"/>
          <w:sz w:val="22"/>
          <w:szCs w:val="22"/>
          <w:lang w:val="en-AU" w:eastAsia="en-AU"/>
          <w14:ligatures w14:val="standardContextual"/>
        </w:rPr>
      </w:pPr>
      <w:hyperlink w:anchor="_Toc149046441" w:history="1">
        <w:r w:rsidR="00272DC5" w:rsidRPr="008413A5">
          <w:rPr>
            <w:rStyle w:val="Hyperlink"/>
            <w:noProof/>
          </w:rPr>
          <w:t>10.1</w:t>
        </w:r>
        <w:r w:rsidR="00272DC5">
          <w:rPr>
            <w:rFonts w:asciiTheme="minorHAnsi" w:eastAsiaTheme="minorEastAsia" w:hAnsiTheme="minorHAnsi" w:cstheme="minorBidi"/>
            <w:noProof/>
            <w:kern w:val="2"/>
            <w:sz w:val="22"/>
            <w:szCs w:val="22"/>
            <w:lang w:val="en-AU" w:eastAsia="en-AU"/>
            <w14:ligatures w14:val="standardContextual"/>
          </w:rPr>
          <w:tab/>
        </w:r>
        <w:r w:rsidR="00272DC5" w:rsidRPr="008413A5">
          <w:rPr>
            <w:rStyle w:val="Hyperlink"/>
            <w:noProof/>
          </w:rPr>
          <w:t>Acronyms</w:t>
        </w:r>
        <w:r w:rsidR="00272DC5">
          <w:rPr>
            <w:noProof/>
            <w:webHidden/>
          </w:rPr>
          <w:tab/>
        </w:r>
        <w:r w:rsidR="00272DC5">
          <w:rPr>
            <w:noProof/>
            <w:webHidden/>
          </w:rPr>
          <w:fldChar w:fldCharType="begin"/>
        </w:r>
        <w:r w:rsidR="00272DC5">
          <w:rPr>
            <w:noProof/>
            <w:webHidden/>
          </w:rPr>
          <w:instrText xml:space="preserve"> PAGEREF _Toc149046441 \h </w:instrText>
        </w:r>
        <w:r w:rsidR="00272DC5">
          <w:rPr>
            <w:noProof/>
            <w:webHidden/>
          </w:rPr>
        </w:r>
        <w:r w:rsidR="00272DC5">
          <w:rPr>
            <w:noProof/>
            <w:webHidden/>
          </w:rPr>
          <w:fldChar w:fldCharType="separate"/>
        </w:r>
        <w:r w:rsidR="00272DC5">
          <w:rPr>
            <w:noProof/>
            <w:webHidden/>
          </w:rPr>
          <w:t>34</w:t>
        </w:r>
        <w:r w:rsidR="00272DC5">
          <w:rPr>
            <w:noProof/>
            <w:webHidden/>
          </w:rPr>
          <w:fldChar w:fldCharType="end"/>
        </w:r>
      </w:hyperlink>
    </w:p>
    <w:p w14:paraId="5597C289" w14:textId="519CE3B5" w:rsidR="004D32B5" w:rsidRDefault="0040062A" w:rsidP="00E53984">
      <w:pPr>
        <w:pStyle w:val="TOC3"/>
        <w:tabs>
          <w:tab w:val="left" w:pos="1200"/>
        </w:tabs>
        <w:rPr>
          <w:noProof/>
        </w:rPr>
      </w:pPr>
      <w:r>
        <w:fldChar w:fldCharType="end"/>
      </w:r>
      <w:r w:rsidR="004D32B5">
        <w:br w:type="page"/>
      </w:r>
    </w:p>
    <w:p w14:paraId="3A0EF48F" w14:textId="0E132A9B" w:rsidR="000223C0" w:rsidRPr="00830A50" w:rsidRDefault="0056586C" w:rsidP="000223C0">
      <w:pPr>
        <w:pStyle w:val="Heading2"/>
      </w:pPr>
      <w:bookmarkStart w:id="3" w:name="_Toc149046355"/>
      <w:r>
        <w:lastRenderedPageBreak/>
        <w:t>Principal Member’s review</w:t>
      </w:r>
      <w:bookmarkEnd w:id="3"/>
    </w:p>
    <w:p w14:paraId="4645E8F4" w14:textId="4B05174A" w:rsidR="007D567D" w:rsidRDefault="0056586C" w:rsidP="0056586C">
      <w:pPr>
        <w:rPr>
          <w:rFonts w:eastAsia="FSMePro"/>
          <w:lang w:val="en-AU" w:eastAsia="en-AU"/>
        </w:rPr>
      </w:pPr>
      <w:bookmarkStart w:id="4" w:name="_Toc122689910"/>
      <w:r>
        <w:rPr>
          <w:rFonts w:eastAsia="FSMePro"/>
          <w:lang w:val="en-AU" w:eastAsia="en-AU"/>
        </w:rPr>
        <w:t xml:space="preserve">It is my pleasure to present the </w:t>
      </w:r>
      <w:hyperlink r:id="rId11" w:history="1">
        <w:r w:rsidRPr="00084989">
          <w:rPr>
            <w:rStyle w:val="Hyperlink"/>
            <w:rFonts w:eastAsia="FSMePro"/>
            <w:lang w:val="en-AU" w:eastAsia="en-AU"/>
          </w:rPr>
          <w:t>Independent Advisory Council (IAC)</w:t>
        </w:r>
      </w:hyperlink>
      <w:r>
        <w:rPr>
          <w:rFonts w:eastAsia="FSMePro"/>
          <w:color w:val="6C2977"/>
          <w:lang w:val="en-AU" w:eastAsia="en-AU"/>
        </w:rPr>
        <w:t xml:space="preserve"> </w:t>
      </w:r>
      <w:r>
        <w:rPr>
          <w:rFonts w:eastAsia="FSMePro"/>
          <w:lang w:val="en-AU" w:eastAsia="en-AU"/>
        </w:rPr>
        <w:t xml:space="preserve">Annual Report for 2022-23. The purpose of this report is to let the disability community and Australian people know about the important work the IAC has done over the past year. We want to be open and genuine with you about our work. </w:t>
      </w:r>
    </w:p>
    <w:p w14:paraId="476274CD" w14:textId="2E8E8725" w:rsidR="000575AA" w:rsidRDefault="0056586C" w:rsidP="0056586C">
      <w:pPr>
        <w:rPr>
          <w:rFonts w:eastAsia="FSMePro"/>
          <w:lang w:val="en-AU" w:eastAsia="en-AU"/>
        </w:rPr>
      </w:pPr>
      <w:r>
        <w:rPr>
          <w:rFonts w:eastAsia="FSMePro"/>
          <w:lang w:val="en-AU" w:eastAsia="en-AU"/>
        </w:rPr>
        <w:t>The Annual Report outlines the advice and achievements of the IAC and its 4 Reference Groups from 1 July 2022 to 30 June 2023.</w:t>
      </w:r>
      <w:r w:rsidR="007D567D">
        <w:rPr>
          <w:rFonts w:eastAsia="FSMePro"/>
          <w:lang w:val="en-AU" w:eastAsia="en-AU"/>
        </w:rPr>
        <w:t xml:space="preserve"> </w:t>
      </w:r>
      <w:r>
        <w:rPr>
          <w:rFonts w:eastAsia="FSMePro"/>
          <w:lang w:val="en-AU" w:eastAsia="en-AU"/>
        </w:rPr>
        <w:t>This year, on the 10th anniversary of the</w:t>
      </w:r>
      <w:r w:rsidR="007D567D">
        <w:rPr>
          <w:rFonts w:eastAsia="FSMePro"/>
          <w:lang w:val="en-AU" w:eastAsia="en-AU"/>
        </w:rPr>
        <w:t xml:space="preserve"> </w:t>
      </w:r>
      <w:r>
        <w:rPr>
          <w:rFonts w:eastAsia="FSMePro"/>
          <w:lang w:val="en-AU" w:eastAsia="en-AU"/>
        </w:rPr>
        <w:t>NDIS and IAC, we stayed true to our</w:t>
      </w:r>
      <w:r w:rsidR="007D567D">
        <w:rPr>
          <w:rFonts w:eastAsia="FSMePro"/>
          <w:lang w:val="en-AU" w:eastAsia="en-AU"/>
        </w:rPr>
        <w:t xml:space="preserve"> </w:t>
      </w:r>
      <w:r>
        <w:rPr>
          <w:rFonts w:eastAsia="FSMePro"/>
          <w:lang w:val="en-AU" w:eastAsia="en-AU"/>
        </w:rPr>
        <w:t>statutory role and commitment to deliver</w:t>
      </w:r>
      <w:r w:rsidR="007D567D">
        <w:rPr>
          <w:rFonts w:eastAsia="FSMePro"/>
          <w:lang w:val="en-AU" w:eastAsia="en-AU"/>
        </w:rPr>
        <w:t xml:space="preserve"> </w:t>
      </w:r>
      <w:r>
        <w:rPr>
          <w:rFonts w:eastAsia="FSMePro"/>
          <w:lang w:val="en-AU" w:eastAsia="en-AU"/>
        </w:rPr>
        <w:t xml:space="preserve">independent advice to the </w:t>
      </w:r>
      <w:hyperlink r:id="rId12" w:history="1">
        <w:r w:rsidRPr="00544970">
          <w:rPr>
            <w:rStyle w:val="Hyperlink"/>
            <w:rFonts w:eastAsia="FSMePro"/>
            <w:lang w:val="en-AU" w:eastAsia="en-AU"/>
          </w:rPr>
          <w:t>Board of the</w:t>
        </w:r>
        <w:r w:rsidR="007D567D" w:rsidRPr="00544970">
          <w:rPr>
            <w:rStyle w:val="Hyperlink"/>
            <w:rFonts w:eastAsia="FSMePro"/>
            <w:lang w:val="en-AU" w:eastAsia="en-AU"/>
          </w:rPr>
          <w:t xml:space="preserve"> </w:t>
        </w:r>
        <w:r w:rsidRPr="00544970">
          <w:rPr>
            <w:rStyle w:val="Hyperlink"/>
            <w:rFonts w:eastAsia="FSMePro"/>
            <w:lang w:val="en-AU" w:eastAsia="en-AU"/>
          </w:rPr>
          <w:t>National Disability Insurance Agency (NDIA)</w:t>
        </w:r>
      </w:hyperlink>
      <w:r>
        <w:rPr>
          <w:rFonts w:eastAsia="FSMePro"/>
          <w:lang w:val="en-AU" w:eastAsia="en-AU"/>
        </w:rPr>
        <w:t>.</w:t>
      </w:r>
      <w:r w:rsidR="007D567D">
        <w:rPr>
          <w:rFonts w:eastAsia="FSMePro"/>
          <w:lang w:val="en-AU" w:eastAsia="en-AU"/>
        </w:rPr>
        <w:t xml:space="preserve"> </w:t>
      </w:r>
    </w:p>
    <w:p w14:paraId="3B8C7596" w14:textId="224328F6" w:rsidR="000575AA" w:rsidRDefault="0056586C" w:rsidP="0056586C">
      <w:pPr>
        <w:rPr>
          <w:rFonts w:eastAsia="FSMePro"/>
          <w:lang w:val="en-AU" w:eastAsia="en-AU"/>
        </w:rPr>
      </w:pPr>
      <w:r>
        <w:rPr>
          <w:rFonts w:eastAsia="FSMePro"/>
          <w:lang w:val="en-AU" w:eastAsia="en-AU"/>
        </w:rPr>
        <w:t>To deliver our advice, we have been guided</w:t>
      </w:r>
      <w:r w:rsidR="007D567D">
        <w:rPr>
          <w:rFonts w:eastAsia="FSMePro"/>
          <w:lang w:val="en-AU" w:eastAsia="en-AU"/>
        </w:rPr>
        <w:t xml:space="preserve"> </w:t>
      </w:r>
      <w:r>
        <w:rPr>
          <w:rFonts w:eastAsia="FSMePro"/>
          <w:lang w:val="en-AU" w:eastAsia="en-AU"/>
        </w:rPr>
        <w:t xml:space="preserve">by our </w:t>
      </w:r>
      <w:hyperlink r:id="rId13" w:history="1">
        <w:r w:rsidRPr="00E77546">
          <w:rPr>
            <w:rStyle w:val="Hyperlink"/>
            <w:rFonts w:eastAsia="FSMePro"/>
            <w:lang w:val="en-AU" w:eastAsia="en-AU"/>
          </w:rPr>
          <w:t>2022-23 Work Plan</w:t>
        </w:r>
      </w:hyperlink>
      <w:r>
        <w:rPr>
          <w:rFonts w:eastAsia="FSMePro"/>
          <w:color w:val="6C2977"/>
          <w:lang w:val="en-AU" w:eastAsia="en-AU"/>
        </w:rPr>
        <w:t xml:space="preserve"> </w:t>
      </w:r>
      <w:r>
        <w:rPr>
          <w:rFonts w:eastAsia="FSMePro"/>
          <w:lang w:val="en-AU" w:eastAsia="en-AU"/>
        </w:rPr>
        <w:t xml:space="preserve">and our </w:t>
      </w:r>
      <w:hyperlink r:id="rId14" w:history="1">
        <w:r w:rsidRPr="00D62B08">
          <w:rPr>
            <w:rStyle w:val="Hyperlink"/>
            <w:rFonts w:eastAsia="FSMePro"/>
            <w:lang w:val="en-AU" w:eastAsia="en-AU"/>
          </w:rPr>
          <w:t>Operating</w:t>
        </w:r>
        <w:r w:rsidR="007D567D" w:rsidRPr="00D62B08">
          <w:rPr>
            <w:rStyle w:val="Hyperlink"/>
            <w:rFonts w:eastAsia="FSMePro"/>
            <w:lang w:val="en-AU" w:eastAsia="en-AU"/>
          </w:rPr>
          <w:t xml:space="preserve"> </w:t>
        </w:r>
        <w:r w:rsidRPr="00D62B08">
          <w:rPr>
            <w:rStyle w:val="Hyperlink"/>
            <w:rFonts w:eastAsia="FSMePro"/>
            <w:lang w:val="en-AU" w:eastAsia="en-AU"/>
          </w:rPr>
          <w:t>Model</w:t>
        </w:r>
      </w:hyperlink>
      <w:r>
        <w:rPr>
          <w:rFonts w:eastAsia="FSMePro"/>
          <w:lang w:val="en-AU" w:eastAsia="en-AU"/>
        </w:rPr>
        <w:t xml:space="preserve">. The </w:t>
      </w:r>
      <w:r>
        <w:rPr>
          <w:rFonts w:ascii="Arial-BoldMT" w:eastAsia="FSMePro" w:hAnsi="Arial-BoldMT" w:cs="Arial-BoldMT"/>
          <w:b/>
          <w:bCs/>
          <w:lang w:val="en-AU" w:eastAsia="en-AU"/>
        </w:rPr>
        <w:t xml:space="preserve">Work Plan </w:t>
      </w:r>
      <w:r>
        <w:rPr>
          <w:rFonts w:eastAsia="FSMePro"/>
          <w:lang w:val="en-AU" w:eastAsia="en-AU"/>
        </w:rPr>
        <w:t xml:space="preserve">and </w:t>
      </w:r>
      <w:r>
        <w:rPr>
          <w:rFonts w:ascii="Arial-BoldMT" w:eastAsia="FSMePro" w:hAnsi="Arial-BoldMT" w:cs="Arial-BoldMT"/>
          <w:b/>
          <w:bCs/>
          <w:lang w:val="en-AU" w:eastAsia="en-AU"/>
        </w:rPr>
        <w:t>Operating</w:t>
      </w:r>
      <w:r w:rsidR="007D567D">
        <w:rPr>
          <w:rFonts w:eastAsia="FSMePro"/>
          <w:lang w:val="en-AU" w:eastAsia="en-AU"/>
        </w:rPr>
        <w:t xml:space="preserve"> </w:t>
      </w:r>
      <w:r>
        <w:rPr>
          <w:rFonts w:ascii="Arial-BoldMT" w:eastAsia="FSMePro" w:hAnsi="Arial-BoldMT" w:cs="Arial-BoldMT"/>
          <w:b/>
          <w:bCs/>
          <w:lang w:val="en-AU" w:eastAsia="en-AU"/>
        </w:rPr>
        <w:t xml:space="preserve">Model </w:t>
      </w:r>
      <w:r>
        <w:rPr>
          <w:rFonts w:eastAsia="FSMePro"/>
          <w:lang w:val="en-AU" w:eastAsia="en-AU"/>
        </w:rPr>
        <w:t>maintain the accountability, integrity,</w:t>
      </w:r>
      <w:r w:rsidR="007D567D">
        <w:rPr>
          <w:rFonts w:eastAsia="FSMePro"/>
          <w:lang w:val="en-AU" w:eastAsia="en-AU"/>
        </w:rPr>
        <w:t xml:space="preserve"> </w:t>
      </w:r>
      <w:r>
        <w:rPr>
          <w:rFonts w:eastAsia="FSMePro"/>
          <w:lang w:val="en-AU" w:eastAsia="en-AU"/>
        </w:rPr>
        <w:t>and performance of our work.</w:t>
      </w:r>
      <w:r w:rsidR="007D567D">
        <w:rPr>
          <w:rFonts w:eastAsia="FSMePro"/>
          <w:lang w:val="en-AU" w:eastAsia="en-AU"/>
        </w:rPr>
        <w:t xml:space="preserve"> </w:t>
      </w:r>
    </w:p>
    <w:p w14:paraId="007359A4" w14:textId="2727C3BA" w:rsidR="007D567D" w:rsidRDefault="0056586C" w:rsidP="0056586C">
      <w:pPr>
        <w:rPr>
          <w:rFonts w:eastAsia="FSMePro"/>
          <w:lang w:val="en-AU" w:eastAsia="en-AU"/>
        </w:rPr>
      </w:pPr>
      <w:r>
        <w:rPr>
          <w:rFonts w:eastAsia="FSMePro"/>
          <w:lang w:val="en-AU" w:eastAsia="en-AU"/>
        </w:rPr>
        <w:t>We have worked collaboratively with</w:t>
      </w:r>
      <w:r w:rsidR="007D567D">
        <w:rPr>
          <w:rFonts w:eastAsia="FSMePro"/>
          <w:lang w:val="en-AU" w:eastAsia="en-AU"/>
        </w:rPr>
        <w:t xml:space="preserve"> </w:t>
      </w:r>
      <w:r>
        <w:rPr>
          <w:rFonts w:eastAsia="FSMePro"/>
          <w:lang w:val="en-AU" w:eastAsia="en-AU"/>
        </w:rPr>
        <w:t xml:space="preserve">the NDIA to ensure that the </w:t>
      </w:r>
      <w:r>
        <w:rPr>
          <w:rFonts w:ascii="Arial-BoldMT" w:eastAsia="FSMePro" w:hAnsi="Arial-BoldMT" w:cs="Arial-BoldMT"/>
          <w:b/>
          <w:bCs/>
          <w:lang w:val="en-AU" w:eastAsia="en-AU"/>
        </w:rPr>
        <w:t>Agency</w:t>
      </w:r>
      <w:r w:rsidR="007D567D">
        <w:rPr>
          <w:rFonts w:eastAsia="FSMePro"/>
          <w:lang w:val="en-AU" w:eastAsia="en-AU"/>
        </w:rPr>
        <w:t xml:space="preserve"> </w:t>
      </w:r>
      <w:r>
        <w:rPr>
          <w:rFonts w:ascii="Arial-BoldMT" w:eastAsia="FSMePro" w:hAnsi="Arial-BoldMT" w:cs="Arial-BoldMT"/>
          <w:b/>
          <w:bCs/>
          <w:lang w:val="en-AU" w:eastAsia="en-AU"/>
        </w:rPr>
        <w:t xml:space="preserve">Responses </w:t>
      </w:r>
      <w:r>
        <w:rPr>
          <w:rFonts w:eastAsia="FSMePro"/>
          <w:lang w:val="en-AU" w:eastAsia="en-AU"/>
        </w:rPr>
        <w:t>to our advice are developed to</w:t>
      </w:r>
      <w:r w:rsidR="007D567D">
        <w:rPr>
          <w:rFonts w:eastAsia="FSMePro"/>
          <w:lang w:val="en-AU" w:eastAsia="en-AU"/>
        </w:rPr>
        <w:t xml:space="preserve"> </w:t>
      </w:r>
      <w:r>
        <w:rPr>
          <w:rFonts w:eastAsia="FSMePro"/>
          <w:lang w:val="en-AU" w:eastAsia="en-AU"/>
        </w:rPr>
        <w:t>maximise effective implementation of our</w:t>
      </w:r>
      <w:r w:rsidR="007D567D">
        <w:rPr>
          <w:rFonts w:eastAsia="FSMePro"/>
          <w:lang w:val="en-AU" w:eastAsia="en-AU"/>
        </w:rPr>
        <w:t xml:space="preserve"> </w:t>
      </w:r>
      <w:r>
        <w:rPr>
          <w:rFonts w:eastAsia="FSMePro"/>
          <w:lang w:val="en-AU" w:eastAsia="en-AU"/>
        </w:rPr>
        <w:t>recommendations.</w:t>
      </w:r>
    </w:p>
    <w:p w14:paraId="2AA65335" w14:textId="12A25168" w:rsidR="0056586C" w:rsidRDefault="0056586C" w:rsidP="0056586C">
      <w:pPr>
        <w:rPr>
          <w:rFonts w:eastAsia="FSMePro"/>
          <w:lang w:val="en-AU" w:eastAsia="en-AU"/>
        </w:rPr>
      </w:pPr>
      <w:r>
        <w:rPr>
          <w:rFonts w:eastAsia="FSMePro"/>
          <w:lang w:val="en-AU" w:eastAsia="en-AU"/>
        </w:rPr>
        <w:t>This year, we have continued to refine</w:t>
      </w:r>
      <w:r w:rsidR="000575AA">
        <w:rPr>
          <w:rFonts w:eastAsia="FSMePro"/>
          <w:lang w:val="en-AU" w:eastAsia="en-AU"/>
        </w:rPr>
        <w:t xml:space="preserve"> </w:t>
      </w:r>
      <w:r>
        <w:rPr>
          <w:rFonts w:eastAsia="FSMePro"/>
          <w:lang w:val="en-AU" w:eastAsia="en-AU"/>
        </w:rPr>
        <w:t>and further develop some advice from last</w:t>
      </w:r>
      <w:r w:rsidR="000575AA">
        <w:rPr>
          <w:rFonts w:eastAsia="FSMePro"/>
          <w:lang w:val="en-AU" w:eastAsia="en-AU"/>
        </w:rPr>
        <w:t xml:space="preserve"> </w:t>
      </w:r>
      <w:r>
        <w:rPr>
          <w:rFonts w:eastAsia="FSMePro"/>
          <w:lang w:val="en-AU" w:eastAsia="en-AU"/>
        </w:rPr>
        <w:t>year’s Work Plan. This includes our advice</w:t>
      </w:r>
      <w:r w:rsidR="000575AA">
        <w:rPr>
          <w:rFonts w:eastAsia="FSMePro"/>
          <w:lang w:val="en-AU" w:eastAsia="en-AU"/>
        </w:rPr>
        <w:t xml:space="preserve"> </w:t>
      </w:r>
      <w:r>
        <w:rPr>
          <w:rFonts w:eastAsia="FSMePro"/>
          <w:lang w:val="en-AU" w:eastAsia="en-AU"/>
        </w:rPr>
        <w:t>about improving equity and inclusion in</w:t>
      </w:r>
      <w:r w:rsidR="000575AA">
        <w:rPr>
          <w:rFonts w:eastAsia="FSMePro"/>
          <w:lang w:val="en-AU" w:eastAsia="en-AU"/>
        </w:rPr>
        <w:t xml:space="preserve"> </w:t>
      </w:r>
      <w:r>
        <w:rPr>
          <w:rFonts w:eastAsia="FSMePro"/>
          <w:lang w:val="en-AU" w:eastAsia="en-AU"/>
        </w:rPr>
        <w:t xml:space="preserve">the </w:t>
      </w:r>
      <w:hyperlink r:id="rId15" w:history="1">
        <w:r w:rsidRPr="00501F56">
          <w:rPr>
            <w:rStyle w:val="Hyperlink"/>
            <w:rFonts w:eastAsia="FSMePro"/>
            <w:lang w:val="en-AU" w:eastAsia="en-AU"/>
          </w:rPr>
          <w:t>National Disability Insurance Scheme</w:t>
        </w:r>
        <w:r w:rsidR="000575AA" w:rsidRPr="00501F56">
          <w:rPr>
            <w:rStyle w:val="Hyperlink"/>
            <w:rFonts w:eastAsia="FSMePro"/>
            <w:lang w:val="en-AU" w:eastAsia="en-AU"/>
          </w:rPr>
          <w:t xml:space="preserve"> </w:t>
        </w:r>
        <w:r w:rsidRPr="00501F56">
          <w:rPr>
            <w:rStyle w:val="Hyperlink"/>
            <w:rFonts w:eastAsia="FSMePro"/>
            <w:lang w:val="en-AU" w:eastAsia="en-AU"/>
          </w:rPr>
          <w:t>(NDIS)</w:t>
        </w:r>
      </w:hyperlink>
      <w:r>
        <w:rPr>
          <w:rFonts w:eastAsia="FSMePro"/>
          <w:color w:val="6C2977"/>
          <w:lang w:val="en-AU" w:eastAsia="en-AU"/>
        </w:rPr>
        <w:t xml:space="preserve"> </w:t>
      </w:r>
      <w:r>
        <w:rPr>
          <w:rFonts w:eastAsia="FSMePro"/>
          <w:lang w:val="en-AU" w:eastAsia="en-AU"/>
        </w:rPr>
        <w:t>and behaviour supports. We also</w:t>
      </w:r>
      <w:r w:rsidR="000575AA">
        <w:rPr>
          <w:rFonts w:eastAsia="FSMePro"/>
          <w:lang w:val="en-AU" w:eastAsia="en-AU"/>
        </w:rPr>
        <w:t xml:space="preserve"> </w:t>
      </w:r>
      <w:r>
        <w:rPr>
          <w:rFonts w:eastAsia="FSMePro"/>
          <w:lang w:val="en-AU" w:eastAsia="en-AU"/>
        </w:rPr>
        <w:t>decided to reprioritise the advice about</w:t>
      </w:r>
      <w:r w:rsidR="000575AA">
        <w:rPr>
          <w:rFonts w:eastAsia="FSMePro"/>
          <w:lang w:val="en-AU" w:eastAsia="en-AU"/>
        </w:rPr>
        <w:t xml:space="preserve"> </w:t>
      </w:r>
      <w:r>
        <w:rPr>
          <w:rFonts w:eastAsia="FSMePro"/>
          <w:lang w:val="en-AU" w:eastAsia="en-AU"/>
        </w:rPr>
        <w:t>participants who are ageing.</w:t>
      </w:r>
    </w:p>
    <w:p w14:paraId="096A514B" w14:textId="45865D78" w:rsidR="00E469BF" w:rsidRDefault="00E469BF" w:rsidP="00E469BF">
      <w:pPr>
        <w:rPr>
          <w:rFonts w:eastAsia="FSMePro"/>
          <w:lang w:val="en-AU" w:eastAsia="en-AU"/>
        </w:rPr>
      </w:pPr>
      <w:r>
        <w:rPr>
          <w:rFonts w:eastAsia="FSMePro"/>
          <w:lang w:val="en-AU" w:eastAsia="en-AU"/>
        </w:rPr>
        <w:t xml:space="preserve">I was pleased, that after deep collaboration with community leaders, we finalised the advice </w:t>
      </w:r>
      <w:hyperlink r:id="rId16" w:history="1">
        <w:r w:rsidRPr="00541226">
          <w:rPr>
            <w:rStyle w:val="Hyperlink"/>
            <w:rFonts w:eastAsia="FSMePro"/>
            <w:lang w:val="en-AU" w:eastAsia="en-AU"/>
          </w:rPr>
          <w:t>Improving equity in the NDIS (DOCX 307KB)</w:t>
        </w:r>
      </w:hyperlink>
      <w:r>
        <w:rPr>
          <w:rFonts w:eastAsia="FSMePro"/>
          <w:lang w:val="en-AU" w:eastAsia="en-AU"/>
        </w:rPr>
        <w:t>. We sent this advice alongside the Agency Response to the NDIA Board in March 2023. Importantly, the Board approved the Agency Response to the advice and supported all advice recommendations.</w:t>
      </w:r>
    </w:p>
    <w:p w14:paraId="370D1DDF" w14:textId="4E2AAE78" w:rsidR="00E469BF" w:rsidRDefault="00E469BF" w:rsidP="00E469BF">
      <w:pPr>
        <w:rPr>
          <w:rFonts w:eastAsia="FSMePro"/>
          <w:lang w:val="en-AU" w:eastAsia="en-AU"/>
        </w:rPr>
      </w:pPr>
      <w:r>
        <w:rPr>
          <w:rFonts w:eastAsia="FSMePro"/>
          <w:lang w:val="en-AU" w:eastAsia="en-AU"/>
        </w:rPr>
        <w:t xml:space="preserve">In September 2022, we prioritised the development of the advice </w:t>
      </w:r>
      <w:r>
        <w:rPr>
          <w:rFonts w:ascii="Arial-ItalicMT" w:eastAsia="FSMePro" w:hAnsi="Arial-ItalicMT" w:cs="Arial-ItalicMT"/>
          <w:i/>
          <w:iCs/>
          <w:lang w:val="en-AU" w:eastAsia="en-AU"/>
        </w:rPr>
        <w:t>‘</w:t>
      </w:r>
      <w:r>
        <w:rPr>
          <w:rFonts w:eastAsia="FSMePro"/>
          <w:lang w:val="en-AU" w:eastAsia="en-AU"/>
        </w:rPr>
        <w:t>Improving the NDIS for children and young people: the importance of being guided by their voice’. We did this to ensure that urgent gaps in NDIS supports for children and young people were known to the Board. The IAC endorsed this advice in May 2023.</w:t>
      </w:r>
    </w:p>
    <w:p w14:paraId="67DE2654" w14:textId="4FE62F9C" w:rsidR="005C5FA7" w:rsidRDefault="00E469BF" w:rsidP="00E469BF">
      <w:pPr>
        <w:rPr>
          <w:rFonts w:eastAsia="FSMePro"/>
          <w:lang w:val="en-AU" w:eastAsia="en-AU"/>
        </w:rPr>
      </w:pPr>
      <w:r>
        <w:rPr>
          <w:rFonts w:eastAsia="FSMePro"/>
          <w:lang w:val="en-AU" w:eastAsia="en-AU"/>
        </w:rPr>
        <w:t xml:space="preserve">This year, we have worked alongside the disability community, including Disability Representative and Carer Organisations (DRCOs), to support the </w:t>
      </w:r>
      <w:hyperlink r:id="rId17" w:history="1">
        <w:r w:rsidRPr="00221FD8">
          <w:rPr>
            <w:rStyle w:val="Hyperlink"/>
            <w:rFonts w:eastAsia="FSMePro"/>
            <w:lang w:val="en-AU" w:eastAsia="en-AU"/>
          </w:rPr>
          <w:t>NDIA’s vital work toward co-design</w:t>
        </w:r>
      </w:hyperlink>
      <w:r>
        <w:rPr>
          <w:rFonts w:eastAsia="FSMePro"/>
          <w:lang w:val="en-AU" w:eastAsia="en-AU"/>
        </w:rPr>
        <w:t xml:space="preserve">. IAC representatives, including IAC and IAC Reference Group Members, have worked on </w:t>
      </w:r>
      <w:r>
        <w:rPr>
          <w:rFonts w:ascii="Arial-BoldMT" w:eastAsia="FSMePro" w:hAnsi="Arial-BoldMT" w:cs="Arial-BoldMT"/>
          <w:b/>
          <w:bCs/>
          <w:lang w:val="en-AU" w:eastAsia="en-AU"/>
        </w:rPr>
        <w:t>co-design</w:t>
      </w:r>
      <w:r>
        <w:rPr>
          <w:rFonts w:eastAsia="FSMePro"/>
          <w:lang w:val="en-AU" w:eastAsia="en-AU"/>
        </w:rPr>
        <w:t xml:space="preserve"> steering committees to guide and</w:t>
      </w:r>
      <w:r w:rsidR="005C5FA7">
        <w:rPr>
          <w:rFonts w:eastAsia="FSMePro"/>
          <w:lang w:val="en-AU" w:eastAsia="en-AU"/>
        </w:rPr>
        <w:t xml:space="preserve"> </w:t>
      </w:r>
      <w:r>
        <w:rPr>
          <w:rFonts w:eastAsia="FSMePro"/>
          <w:lang w:val="en-AU" w:eastAsia="en-AU"/>
        </w:rPr>
        <w:t>strengthen the NDIA’s work about:</w:t>
      </w:r>
      <w:r w:rsidR="005C5FA7">
        <w:rPr>
          <w:rFonts w:eastAsia="FSMePro"/>
          <w:lang w:val="en-AU" w:eastAsia="en-AU"/>
        </w:rPr>
        <w:t xml:space="preserve"> </w:t>
      </w:r>
    </w:p>
    <w:p w14:paraId="2560647D" w14:textId="77777777" w:rsidR="005C5FA7" w:rsidRPr="005C5FA7" w:rsidRDefault="00E469BF" w:rsidP="005C5FA7">
      <w:pPr>
        <w:pStyle w:val="ListParagraph"/>
        <w:numPr>
          <w:ilvl w:val="0"/>
          <w:numId w:val="23"/>
        </w:numPr>
        <w:rPr>
          <w:rFonts w:eastAsia="FSMePro"/>
          <w:lang w:val="en-AU" w:eastAsia="en-AU"/>
        </w:rPr>
      </w:pPr>
      <w:r w:rsidRPr="005C5FA7">
        <w:rPr>
          <w:rFonts w:eastAsia="FSMePro"/>
          <w:lang w:val="en-AU" w:eastAsia="en-AU"/>
        </w:rPr>
        <w:lastRenderedPageBreak/>
        <w:t>information gathering for access</w:t>
      </w:r>
      <w:r w:rsidR="005C5FA7" w:rsidRPr="005C5FA7">
        <w:rPr>
          <w:rFonts w:eastAsia="FSMePro"/>
          <w:lang w:val="en-AU" w:eastAsia="en-AU"/>
        </w:rPr>
        <w:t xml:space="preserve"> </w:t>
      </w:r>
      <w:r w:rsidRPr="005C5FA7">
        <w:rPr>
          <w:rFonts w:eastAsia="FSMePro"/>
          <w:lang w:val="en-AU" w:eastAsia="en-AU"/>
        </w:rPr>
        <w:t>and planning</w:t>
      </w:r>
      <w:r w:rsidR="005C5FA7" w:rsidRPr="005C5FA7">
        <w:rPr>
          <w:rFonts w:eastAsia="FSMePro"/>
          <w:lang w:val="en-AU" w:eastAsia="en-AU"/>
        </w:rPr>
        <w:t xml:space="preserve"> </w:t>
      </w:r>
    </w:p>
    <w:p w14:paraId="41616E41" w14:textId="77777777" w:rsidR="005C5FA7" w:rsidRPr="005C5FA7" w:rsidRDefault="00E469BF" w:rsidP="005C5FA7">
      <w:pPr>
        <w:pStyle w:val="ListParagraph"/>
        <w:numPr>
          <w:ilvl w:val="0"/>
          <w:numId w:val="23"/>
        </w:numPr>
        <w:rPr>
          <w:rFonts w:eastAsia="FSMePro"/>
          <w:lang w:val="en-AU" w:eastAsia="en-AU"/>
        </w:rPr>
      </w:pPr>
      <w:r w:rsidRPr="005C5FA7">
        <w:rPr>
          <w:rFonts w:eastAsia="FSMePro"/>
          <w:lang w:val="en-AU" w:eastAsia="en-AU"/>
        </w:rPr>
        <w:t>home and living</w:t>
      </w:r>
      <w:r w:rsidR="005C5FA7" w:rsidRPr="005C5FA7">
        <w:rPr>
          <w:rFonts w:eastAsia="FSMePro"/>
          <w:lang w:val="en-AU" w:eastAsia="en-AU"/>
        </w:rPr>
        <w:t xml:space="preserve"> </w:t>
      </w:r>
    </w:p>
    <w:p w14:paraId="218C7729" w14:textId="77777777" w:rsidR="005C5FA7" w:rsidRPr="005C5FA7" w:rsidRDefault="00E469BF" w:rsidP="005C5FA7">
      <w:pPr>
        <w:pStyle w:val="ListParagraph"/>
        <w:numPr>
          <w:ilvl w:val="0"/>
          <w:numId w:val="23"/>
        </w:numPr>
        <w:rPr>
          <w:rFonts w:eastAsia="FSMePro"/>
          <w:lang w:val="en-AU" w:eastAsia="en-AU"/>
        </w:rPr>
      </w:pPr>
      <w:r w:rsidRPr="005C5FA7">
        <w:rPr>
          <w:rFonts w:eastAsia="FSMePro"/>
          <w:lang w:val="en-AU" w:eastAsia="en-AU"/>
        </w:rPr>
        <w:t>supported decision making</w:t>
      </w:r>
      <w:r w:rsidR="005C5FA7" w:rsidRPr="005C5FA7">
        <w:rPr>
          <w:rFonts w:eastAsia="FSMePro"/>
          <w:lang w:val="en-AU" w:eastAsia="en-AU"/>
        </w:rPr>
        <w:t xml:space="preserve"> </w:t>
      </w:r>
    </w:p>
    <w:p w14:paraId="71AD7BCC" w14:textId="332B7A18" w:rsidR="00080C4F" w:rsidRPr="00080C4F" w:rsidRDefault="00E469BF" w:rsidP="00E469BF">
      <w:pPr>
        <w:pStyle w:val="ListParagraph"/>
        <w:numPr>
          <w:ilvl w:val="0"/>
          <w:numId w:val="23"/>
        </w:numPr>
        <w:rPr>
          <w:rFonts w:eastAsia="FSMePro"/>
          <w:lang w:val="en-AU" w:eastAsia="en-AU"/>
        </w:rPr>
      </w:pPr>
      <w:r w:rsidRPr="005C5FA7">
        <w:rPr>
          <w:rFonts w:eastAsia="FSMePro"/>
          <w:lang w:val="en-AU" w:eastAsia="en-AU"/>
        </w:rPr>
        <w:t>participant safeguards.</w:t>
      </w:r>
    </w:p>
    <w:p w14:paraId="1EE0C6A0" w14:textId="02AEF217" w:rsidR="00E469BF" w:rsidRDefault="00E469BF" w:rsidP="00E469BF">
      <w:pPr>
        <w:rPr>
          <w:rFonts w:eastAsia="FSMePro"/>
          <w:lang w:val="en-AU" w:eastAsia="en-AU"/>
        </w:rPr>
      </w:pPr>
      <w:r>
        <w:rPr>
          <w:rFonts w:eastAsia="FSMePro"/>
          <w:lang w:val="en-AU" w:eastAsia="en-AU"/>
        </w:rPr>
        <w:t>In May 2023, the Australian Government</w:t>
      </w:r>
      <w:r w:rsidR="00080C4F">
        <w:rPr>
          <w:rFonts w:eastAsia="FSMePro"/>
          <w:lang w:val="en-AU" w:eastAsia="en-AU"/>
        </w:rPr>
        <w:t xml:space="preserve"> </w:t>
      </w:r>
      <w:r>
        <w:rPr>
          <w:rFonts w:eastAsia="FSMePro"/>
          <w:lang w:val="en-AU" w:eastAsia="en-AU"/>
        </w:rPr>
        <w:t xml:space="preserve">committed to </w:t>
      </w:r>
      <w:hyperlink r:id="rId18" w:history="1">
        <w:r w:rsidRPr="00221FD8">
          <w:rPr>
            <w:rStyle w:val="Hyperlink"/>
            <w:rFonts w:eastAsia="FSMePro"/>
            <w:lang w:val="en-AU" w:eastAsia="en-AU"/>
          </w:rPr>
          <w:t>getting the NDIS back on</w:t>
        </w:r>
        <w:r w:rsidR="00080C4F" w:rsidRPr="00221FD8">
          <w:rPr>
            <w:rStyle w:val="Hyperlink"/>
            <w:rFonts w:eastAsia="FSMePro"/>
            <w:lang w:val="en-AU" w:eastAsia="en-AU"/>
          </w:rPr>
          <w:t xml:space="preserve"> </w:t>
        </w:r>
        <w:r w:rsidRPr="00221FD8">
          <w:rPr>
            <w:rStyle w:val="Hyperlink"/>
            <w:rFonts w:eastAsia="FSMePro"/>
            <w:lang w:val="en-AU" w:eastAsia="en-AU"/>
          </w:rPr>
          <w:t>track</w:t>
        </w:r>
      </w:hyperlink>
      <w:r>
        <w:rPr>
          <w:rFonts w:eastAsia="FSMePro"/>
          <w:lang w:val="en-AU" w:eastAsia="en-AU"/>
        </w:rPr>
        <w:t>. As part of this, the IAC has been</w:t>
      </w:r>
      <w:r w:rsidR="00080C4F">
        <w:rPr>
          <w:rFonts w:eastAsia="FSMePro"/>
          <w:lang w:val="en-AU" w:eastAsia="en-AU"/>
        </w:rPr>
        <w:t xml:space="preserve"> </w:t>
      </w:r>
      <w:r>
        <w:rPr>
          <w:rFonts w:eastAsia="FSMePro"/>
          <w:lang w:val="en-AU" w:eastAsia="en-AU"/>
        </w:rPr>
        <w:t>working with the NDIA and representatives</w:t>
      </w:r>
      <w:r w:rsidR="00080C4F">
        <w:rPr>
          <w:rFonts w:eastAsia="FSMePro"/>
          <w:lang w:val="en-AU" w:eastAsia="en-AU"/>
        </w:rPr>
        <w:t xml:space="preserve"> </w:t>
      </w:r>
      <w:r>
        <w:rPr>
          <w:rFonts w:eastAsia="FSMePro"/>
          <w:lang w:val="en-AU" w:eastAsia="en-AU"/>
        </w:rPr>
        <w:t xml:space="preserve">from the disability community to </w:t>
      </w:r>
      <w:hyperlink r:id="rId19" w:history="1">
        <w:r w:rsidRPr="001827AF">
          <w:rPr>
            <w:rStyle w:val="Hyperlink"/>
            <w:rFonts w:eastAsia="FSMePro"/>
            <w:lang w:val="en-AU" w:eastAsia="en-AU"/>
          </w:rPr>
          <w:t>co-design</w:t>
        </w:r>
        <w:r w:rsidR="00080C4F" w:rsidRPr="001827AF">
          <w:rPr>
            <w:rStyle w:val="Hyperlink"/>
            <w:rFonts w:eastAsia="FSMePro"/>
            <w:lang w:val="en-AU" w:eastAsia="en-AU"/>
          </w:rPr>
          <w:t xml:space="preserve"> </w:t>
        </w:r>
        <w:r w:rsidRPr="001827AF">
          <w:rPr>
            <w:rStyle w:val="Hyperlink"/>
            <w:rFonts w:eastAsia="FSMePro"/>
            <w:lang w:val="en-AU" w:eastAsia="en-AU"/>
          </w:rPr>
          <w:t>6 key initiatives</w:t>
        </w:r>
      </w:hyperlink>
      <w:r>
        <w:rPr>
          <w:rFonts w:eastAsia="FSMePro"/>
          <w:color w:val="6C2977"/>
          <w:lang w:val="en-AU" w:eastAsia="en-AU"/>
        </w:rPr>
        <w:t xml:space="preserve">. </w:t>
      </w:r>
      <w:r>
        <w:rPr>
          <w:rFonts w:eastAsia="FSMePro"/>
          <w:lang w:val="en-AU" w:eastAsia="en-AU"/>
        </w:rPr>
        <w:t>This is to ensure that</w:t>
      </w:r>
      <w:r w:rsidR="00080C4F">
        <w:rPr>
          <w:rFonts w:eastAsia="FSMePro"/>
          <w:lang w:val="en-AU" w:eastAsia="en-AU"/>
        </w:rPr>
        <w:t xml:space="preserve"> </w:t>
      </w:r>
      <w:r>
        <w:rPr>
          <w:rFonts w:eastAsia="FSMePro"/>
          <w:lang w:val="en-AU" w:eastAsia="en-AU"/>
        </w:rPr>
        <w:t>the NDIS delivers better outcomes for</w:t>
      </w:r>
      <w:r w:rsidR="00080C4F">
        <w:rPr>
          <w:rFonts w:eastAsia="FSMePro"/>
          <w:lang w:val="en-AU" w:eastAsia="en-AU"/>
        </w:rPr>
        <w:t xml:space="preserve"> </w:t>
      </w:r>
      <w:r>
        <w:rPr>
          <w:rFonts w:eastAsia="FSMePro"/>
          <w:lang w:val="en-AU" w:eastAsia="en-AU"/>
        </w:rPr>
        <w:t>participants, and in the process, help</w:t>
      </w:r>
      <w:r w:rsidR="00080C4F">
        <w:rPr>
          <w:rFonts w:eastAsia="FSMePro"/>
          <w:lang w:val="en-AU" w:eastAsia="en-AU"/>
        </w:rPr>
        <w:t xml:space="preserve"> </w:t>
      </w:r>
      <w:r>
        <w:rPr>
          <w:rFonts w:eastAsia="FSMePro"/>
          <w:lang w:val="en-AU" w:eastAsia="en-AU"/>
        </w:rPr>
        <w:t xml:space="preserve">secure the ongoing </w:t>
      </w:r>
      <w:r>
        <w:rPr>
          <w:rFonts w:ascii="Arial-BoldMT" w:eastAsia="FSMePro" w:hAnsi="Arial-BoldMT" w:cs="Arial-BoldMT"/>
          <w:b/>
          <w:bCs/>
          <w:lang w:val="en-AU" w:eastAsia="en-AU"/>
        </w:rPr>
        <w:t xml:space="preserve">sustainability </w:t>
      </w:r>
      <w:r>
        <w:rPr>
          <w:rFonts w:eastAsia="FSMePro"/>
          <w:lang w:val="en-AU" w:eastAsia="en-AU"/>
        </w:rPr>
        <w:t>of the</w:t>
      </w:r>
      <w:r w:rsidR="00080C4F">
        <w:rPr>
          <w:rFonts w:eastAsia="FSMePro"/>
          <w:lang w:val="en-AU" w:eastAsia="en-AU"/>
        </w:rPr>
        <w:t xml:space="preserve"> </w:t>
      </w:r>
      <w:r>
        <w:rPr>
          <w:rFonts w:eastAsia="FSMePro"/>
          <w:lang w:val="en-AU" w:eastAsia="en-AU"/>
        </w:rPr>
        <w:t>Scheme.</w:t>
      </w:r>
    </w:p>
    <w:p w14:paraId="744A85E2" w14:textId="531D9841" w:rsidR="00E469BF" w:rsidRDefault="00E469BF" w:rsidP="00E469BF">
      <w:pPr>
        <w:rPr>
          <w:rFonts w:eastAsia="FSMePro"/>
          <w:lang w:val="en-AU" w:eastAsia="en-AU"/>
        </w:rPr>
      </w:pPr>
      <w:r>
        <w:rPr>
          <w:rFonts w:eastAsia="FSMePro"/>
          <w:lang w:val="en-AU" w:eastAsia="en-AU"/>
        </w:rPr>
        <w:t>Amidst the flurry of co-design, the</w:t>
      </w:r>
      <w:r w:rsidR="00080C4F">
        <w:rPr>
          <w:rFonts w:eastAsia="FSMePro"/>
          <w:lang w:val="en-AU" w:eastAsia="en-AU"/>
        </w:rPr>
        <w:t xml:space="preserve"> </w:t>
      </w:r>
      <w:r>
        <w:rPr>
          <w:rFonts w:eastAsia="FSMePro"/>
          <w:lang w:val="en-AU" w:eastAsia="en-AU"/>
        </w:rPr>
        <w:t>IAC endorsed ‘Operationalising</w:t>
      </w:r>
      <w:r w:rsidR="00080C4F">
        <w:rPr>
          <w:rFonts w:eastAsia="FSMePro"/>
          <w:lang w:val="en-AU" w:eastAsia="en-AU"/>
        </w:rPr>
        <w:t xml:space="preserve"> </w:t>
      </w:r>
      <w:r>
        <w:rPr>
          <w:rFonts w:ascii="Arial-BoldMT" w:eastAsia="FSMePro" w:hAnsi="Arial-BoldMT" w:cs="Arial-BoldMT"/>
          <w:b/>
          <w:bCs/>
          <w:lang w:val="en-AU" w:eastAsia="en-AU"/>
        </w:rPr>
        <w:t>intersectionality</w:t>
      </w:r>
      <w:r>
        <w:rPr>
          <w:rFonts w:eastAsia="FSMePro"/>
          <w:lang w:val="en-AU" w:eastAsia="en-AU"/>
        </w:rPr>
        <w:t>’, our guide for applying</w:t>
      </w:r>
      <w:r w:rsidR="00080C4F">
        <w:rPr>
          <w:rFonts w:eastAsia="FSMePro"/>
          <w:lang w:val="en-AU" w:eastAsia="en-AU"/>
        </w:rPr>
        <w:t xml:space="preserve"> </w:t>
      </w:r>
      <w:r>
        <w:rPr>
          <w:rFonts w:eastAsia="FSMePro"/>
          <w:lang w:val="en-AU" w:eastAsia="en-AU"/>
        </w:rPr>
        <w:t>an intersectional lens to all our advice</w:t>
      </w:r>
      <w:r w:rsidR="00080C4F">
        <w:rPr>
          <w:rFonts w:eastAsia="FSMePro"/>
          <w:lang w:val="en-AU" w:eastAsia="en-AU"/>
        </w:rPr>
        <w:t xml:space="preserve"> </w:t>
      </w:r>
      <w:r>
        <w:rPr>
          <w:rFonts w:eastAsia="FSMePro"/>
          <w:lang w:val="en-AU" w:eastAsia="en-AU"/>
        </w:rPr>
        <w:t>and work. We have also engaged with the</w:t>
      </w:r>
      <w:r w:rsidR="00080C4F">
        <w:rPr>
          <w:rFonts w:eastAsia="FSMePro"/>
          <w:lang w:val="en-AU" w:eastAsia="en-AU"/>
        </w:rPr>
        <w:t xml:space="preserve"> </w:t>
      </w:r>
      <w:r>
        <w:rPr>
          <w:rFonts w:eastAsia="FSMePro"/>
          <w:lang w:val="en-AU" w:eastAsia="en-AU"/>
        </w:rPr>
        <w:t xml:space="preserve">work of the </w:t>
      </w:r>
      <w:hyperlink r:id="rId20" w:history="1">
        <w:r w:rsidRPr="00F53097">
          <w:rPr>
            <w:rStyle w:val="Hyperlink"/>
            <w:rFonts w:eastAsia="FSMePro"/>
            <w:lang w:val="en-AU" w:eastAsia="en-AU"/>
          </w:rPr>
          <w:t>NDIS Review</w:t>
        </w:r>
      </w:hyperlink>
      <w:r>
        <w:rPr>
          <w:rFonts w:eastAsia="FSMePro"/>
          <w:color w:val="6C2977"/>
          <w:lang w:val="en-AU" w:eastAsia="en-AU"/>
        </w:rPr>
        <w:t xml:space="preserve"> </w:t>
      </w:r>
      <w:r>
        <w:rPr>
          <w:rFonts w:eastAsia="FSMePro"/>
          <w:lang w:val="en-AU" w:eastAsia="en-AU"/>
        </w:rPr>
        <w:t xml:space="preserve">and the </w:t>
      </w:r>
      <w:hyperlink r:id="rId21" w:history="1">
        <w:r w:rsidRPr="00F53097">
          <w:rPr>
            <w:rStyle w:val="Hyperlink"/>
            <w:rFonts w:eastAsia="FSMePro"/>
            <w:lang w:val="en-AU" w:eastAsia="en-AU"/>
          </w:rPr>
          <w:t>Royal</w:t>
        </w:r>
        <w:r w:rsidR="00080C4F" w:rsidRPr="00F53097">
          <w:rPr>
            <w:rStyle w:val="Hyperlink"/>
            <w:rFonts w:eastAsia="FSMePro"/>
            <w:lang w:val="en-AU" w:eastAsia="en-AU"/>
          </w:rPr>
          <w:t xml:space="preserve"> </w:t>
        </w:r>
        <w:r w:rsidRPr="00F53097">
          <w:rPr>
            <w:rStyle w:val="Hyperlink"/>
            <w:rFonts w:eastAsia="FSMePro"/>
            <w:lang w:val="en-AU" w:eastAsia="en-AU"/>
          </w:rPr>
          <w:t>Commission into Violence, Abuse, Neglect</w:t>
        </w:r>
        <w:r w:rsidR="00080C4F" w:rsidRPr="00F53097">
          <w:rPr>
            <w:rStyle w:val="Hyperlink"/>
            <w:rFonts w:eastAsia="FSMePro"/>
            <w:lang w:val="en-AU" w:eastAsia="en-AU"/>
          </w:rPr>
          <w:t xml:space="preserve"> </w:t>
        </w:r>
        <w:r w:rsidRPr="00F53097">
          <w:rPr>
            <w:rStyle w:val="Hyperlink"/>
            <w:rFonts w:eastAsia="FSMePro"/>
            <w:lang w:val="en-AU" w:eastAsia="en-AU"/>
          </w:rPr>
          <w:t>and Exploitation of People with Disability</w:t>
        </w:r>
      </w:hyperlink>
      <w:r>
        <w:rPr>
          <w:rFonts w:eastAsia="FSMePro"/>
          <w:lang w:val="en-AU" w:eastAsia="en-AU"/>
        </w:rPr>
        <w:t>.</w:t>
      </w:r>
    </w:p>
    <w:p w14:paraId="375CFC43" w14:textId="6C414705" w:rsidR="00E469BF" w:rsidRDefault="00E469BF" w:rsidP="00E469BF">
      <w:pPr>
        <w:rPr>
          <w:rFonts w:eastAsia="FSMePro"/>
          <w:lang w:val="en-AU" w:eastAsia="en-AU"/>
        </w:rPr>
      </w:pPr>
      <w:r>
        <w:rPr>
          <w:rFonts w:eastAsia="FSMePro"/>
          <w:lang w:val="en-AU" w:eastAsia="en-AU"/>
        </w:rPr>
        <w:t>Suffice to say, it has been a big year for</w:t>
      </w:r>
      <w:r w:rsidR="00080C4F">
        <w:rPr>
          <w:rFonts w:eastAsia="FSMePro"/>
          <w:lang w:val="en-AU" w:eastAsia="en-AU"/>
        </w:rPr>
        <w:t xml:space="preserve"> </w:t>
      </w:r>
      <w:r>
        <w:rPr>
          <w:rFonts w:eastAsia="FSMePro"/>
          <w:lang w:val="en-AU" w:eastAsia="en-AU"/>
        </w:rPr>
        <w:t>us. I want to thank my fellow IAC and IAC</w:t>
      </w:r>
      <w:r w:rsidR="00080C4F">
        <w:rPr>
          <w:rFonts w:eastAsia="FSMePro"/>
          <w:lang w:val="en-AU" w:eastAsia="en-AU"/>
        </w:rPr>
        <w:t xml:space="preserve"> </w:t>
      </w:r>
      <w:r>
        <w:rPr>
          <w:rFonts w:eastAsia="FSMePro"/>
          <w:lang w:val="en-AU" w:eastAsia="en-AU"/>
        </w:rPr>
        <w:t>Reference Group Members, the NDIA</w:t>
      </w:r>
      <w:r w:rsidR="00080C4F">
        <w:rPr>
          <w:rFonts w:eastAsia="FSMePro"/>
          <w:lang w:val="en-AU" w:eastAsia="en-AU"/>
        </w:rPr>
        <w:t xml:space="preserve"> </w:t>
      </w:r>
      <w:r>
        <w:rPr>
          <w:rFonts w:eastAsia="FSMePro"/>
          <w:lang w:val="en-AU" w:eastAsia="en-AU"/>
        </w:rPr>
        <w:t>Board, and NDIA staff, for the passion and</w:t>
      </w:r>
      <w:r w:rsidR="00080C4F">
        <w:rPr>
          <w:rFonts w:eastAsia="FSMePro"/>
          <w:lang w:val="en-AU" w:eastAsia="en-AU"/>
        </w:rPr>
        <w:t xml:space="preserve"> </w:t>
      </w:r>
      <w:r>
        <w:rPr>
          <w:rFonts w:eastAsia="FSMePro"/>
          <w:lang w:val="en-AU" w:eastAsia="en-AU"/>
        </w:rPr>
        <w:t>contribution they have shown the IAC over</w:t>
      </w:r>
      <w:r w:rsidR="00080C4F">
        <w:rPr>
          <w:rFonts w:eastAsia="FSMePro"/>
          <w:lang w:val="en-AU" w:eastAsia="en-AU"/>
        </w:rPr>
        <w:t xml:space="preserve"> </w:t>
      </w:r>
      <w:r>
        <w:rPr>
          <w:rFonts w:eastAsia="FSMePro"/>
          <w:lang w:val="en-AU" w:eastAsia="en-AU"/>
        </w:rPr>
        <w:t>the past year.</w:t>
      </w:r>
    </w:p>
    <w:p w14:paraId="5B031B7D" w14:textId="0F4D0100" w:rsidR="00E469BF" w:rsidRDefault="00E469BF" w:rsidP="00E469BF">
      <w:pPr>
        <w:rPr>
          <w:rFonts w:eastAsia="FSMePro"/>
          <w:lang w:val="en-AU" w:eastAsia="en-AU"/>
        </w:rPr>
      </w:pPr>
      <w:r>
        <w:rPr>
          <w:rFonts w:eastAsia="FSMePro"/>
          <w:lang w:val="en-AU" w:eastAsia="en-AU"/>
        </w:rPr>
        <w:t>I am grateful for the high regard and</w:t>
      </w:r>
      <w:r w:rsidR="00080C4F">
        <w:rPr>
          <w:rFonts w:eastAsia="FSMePro"/>
          <w:lang w:val="en-AU" w:eastAsia="en-AU"/>
        </w:rPr>
        <w:t xml:space="preserve"> </w:t>
      </w:r>
      <w:r>
        <w:rPr>
          <w:rFonts w:eastAsia="FSMePro"/>
          <w:lang w:val="en-AU" w:eastAsia="en-AU"/>
        </w:rPr>
        <w:t>respect held for IAC’s advice across</w:t>
      </w:r>
      <w:r w:rsidR="00080C4F">
        <w:rPr>
          <w:rFonts w:eastAsia="FSMePro"/>
          <w:lang w:val="en-AU" w:eastAsia="en-AU"/>
        </w:rPr>
        <w:t xml:space="preserve"> </w:t>
      </w:r>
      <w:r>
        <w:rPr>
          <w:rFonts w:eastAsia="FSMePro"/>
          <w:lang w:val="en-AU" w:eastAsia="en-AU"/>
        </w:rPr>
        <w:t xml:space="preserve">various levels of </w:t>
      </w:r>
      <w:r>
        <w:rPr>
          <w:rFonts w:ascii="Arial-BoldMT" w:eastAsia="FSMePro" w:hAnsi="Arial-BoldMT" w:cs="Arial-BoldMT"/>
          <w:b/>
          <w:bCs/>
          <w:lang w:val="en-AU" w:eastAsia="en-AU"/>
        </w:rPr>
        <w:t>governance</w:t>
      </w:r>
      <w:r>
        <w:rPr>
          <w:rFonts w:eastAsia="FSMePro"/>
          <w:lang w:val="en-AU" w:eastAsia="en-AU"/>
        </w:rPr>
        <w:t>, oversight,</w:t>
      </w:r>
      <w:r w:rsidR="00080C4F">
        <w:rPr>
          <w:rFonts w:eastAsia="FSMePro"/>
          <w:lang w:val="en-AU" w:eastAsia="en-AU"/>
        </w:rPr>
        <w:t xml:space="preserve"> </w:t>
      </w:r>
      <w:r>
        <w:rPr>
          <w:rFonts w:eastAsia="FSMePro"/>
          <w:lang w:val="en-AU" w:eastAsia="en-AU"/>
        </w:rPr>
        <w:t>and government. I thank Mr Kurt Fearnley</w:t>
      </w:r>
      <w:r w:rsidR="00080C4F">
        <w:rPr>
          <w:rFonts w:eastAsia="FSMePro"/>
          <w:lang w:val="en-AU" w:eastAsia="en-AU"/>
        </w:rPr>
        <w:t xml:space="preserve"> </w:t>
      </w:r>
      <w:r>
        <w:rPr>
          <w:rFonts w:eastAsia="FSMePro"/>
          <w:lang w:val="en-AU" w:eastAsia="en-AU"/>
        </w:rPr>
        <w:t>AO, NDIA Board Chairperson, Ms Rebecca</w:t>
      </w:r>
      <w:r w:rsidR="00080C4F">
        <w:rPr>
          <w:rFonts w:eastAsia="FSMePro"/>
          <w:lang w:val="en-AU" w:eastAsia="en-AU"/>
        </w:rPr>
        <w:t xml:space="preserve"> </w:t>
      </w:r>
      <w:r>
        <w:rPr>
          <w:rFonts w:eastAsia="FSMePro"/>
          <w:lang w:val="en-AU" w:eastAsia="en-AU"/>
        </w:rPr>
        <w:t>Falkingham PSM, NDIA Chief Executive</w:t>
      </w:r>
      <w:r w:rsidR="00080C4F">
        <w:rPr>
          <w:rFonts w:eastAsia="FSMePro"/>
          <w:lang w:val="en-AU" w:eastAsia="en-AU"/>
        </w:rPr>
        <w:t xml:space="preserve"> </w:t>
      </w:r>
      <w:r>
        <w:rPr>
          <w:rFonts w:eastAsia="FSMePro"/>
          <w:lang w:val="en-AU" w:eastAsia="en-AU"/>
        </w:rPr>
        <w:t xml:space="preserve">Officer, the </w:t>
      </w:r>
      <w:proofErr w:type="spellStart"/>
      <w:r>
        <w:rPr>
          <w:rFonts w:eastAsia="FSMePro"/>
          <w:lang w:val="en-AU" w:eastAsia="en-AU"/>
        </w:rPr>
        <w:t>Honorable</w:t>
      </w:r>
      <w:proofErr w:type="spellEnd"/>
      <w:r>
        <w:rPr>
          <w:rFonts w:eastAsia="FSMePro"/>
          <w:lang w:val="en-AU" w:eastAsia="en-AU"/>
        </w:rPr>
        <w:t xml:space="preserve"> Bill Shorten MP,</w:t>
      </w:r>
      <w:r w:rsidR="00080C4F">
        <w:rPr>
          <w:rFonts w:eastAsia="FSMePro"/>
          <w:lang w:val="en-AU" w:eastAsia="en-AU"/>
        </w:rPr>
        <w:t xml:space="preserve"> </w:t>
      </w:r>
      <w:r>
        <w:rPr>
          <w:rFonts w:eastAsia="FSMePro"/>
          <w:lang w:val="en-AU" w:eastAsia="en-AU"/>
        </w:rPr>
        <w:t>Minister for the NDIS, and state and</w:t>
      </w:r>
      <w:r w:rsidR="00080C4F">
        <w:rPr>
          <w:rFonts w:eastAsia="FSMePro"/>
          <w:lang w:val="en-AU" w:eastAsia="en-AU"/>
        </w:rPr>
        <w:t xml:space="preserve"> </w:t>
      </w:r>
      <w:r>
        <w:rPr>
          <w:rFonts w:eastAsia="FSMePro"/>
          <w:lang w:val="en-AU" w:eastAsia="en-AU"/>
        </w:rPr>
        <w:t>territory governments, for the commitment</w:t>
      </w:r>
      <w:r w:rsidR="00080C4F">
        <w:rPr>
          <w:rFonts w:eastAsia="FSMePro"/>
          <w:lang w:val="en-AU" w:eastAsia="en-AU"/>
        </w:rPr>
        <w:t xml:space="preserve"> </w:t>
      </w:r>
      <w:r>
        <w:rPr>
          <w:rFonts w:eastAsia="FSMePro"/>
          <w:lang w:val="en-AU" w:eastAsia="en-AU"/>
        </w:rPr>
        <w:t>they have shown the IAC this year.</w:t>
      </w:r>
    </w:p>
    <w:p w14:paraId="031A0D54" w14:textId="24661FCA" w:rsidR="002476CB" w:rsidRDefault="002476CB" w:rsidP="002476CB">
      <w:pPr>
        <w:rPr>
          <w:rFonts w:eastAsia="FSMePro"/>
          <w:lang w:val="en-AU" w:eastAsia="en-AU"/>
        </w:rPr>
      </w:pPr>
      <w:r>
        <w:rPr>
          <w:rFonts w:eastAsia="FSMePro"/>
          <w:lang w:val="en-AU" w:eastAsia="en-AU"/>
        </w:rPr>
        <w:t>As is the case when you look back on a year, you often reflect on achievements</w:t>
      </w:r>
      <w:r w:rsidR="004B176F">
        <w:rPr>
          <w:rFonts w:eastAsia="FSMePro"/>
          <w:lang w:val="en-AU" w:eastAsia="en-AU"/>
        </w:rPr>
        <w:t xml:space="preserve"> </w:t>
      </w:r>
      <w:r>
        <w:rPr>
          <w:rFonts w:eastAsia="FSMePro"/>
          <w:lang w:val="en-AU" w:eastAsia="en-AU"/>
        </w:rPr>
        <w:t>made, while knowing there is still work to do. Our aim remains that participants live a life of their choice, through NDIS supports that allow them to be independent, safe, and included in their communities.</w:t>
      </w:r>
    </w:p>
    <w:p w14:paraId="49727C65" w14:textId="389C75AF" w:rsidR="002476CB" w:rsidRDefault="002476CB" w:rsidP="002476CB">
      <w:pPr>
        <w:rPr>
          <w:rFonts w:eastAsia="FSMePro"/>
          <w:lang w:val="en-AU" w:eastAsia="en-AU"/>
        </w:rPr>
      </w:pPr>
      <w:r>
        <w:rPr>
          <w:rFonts w:eastAsia="FSMePro"/>
          <w:lang w:val="en-AU" w:eastAsia="en-AU"/>
        </w:rPr>
        <w:t>The IAC remains committed to advising and engaging the NDIA Board, NDIA staff and the disability community to improve the NDIS for current and future generations of participants.</w:t>
      </w:r>
    </w:p>
    <w:p w14:paraId="1B1D5F48" w14:textId="77777777" w:rsidR="00D9219B" w:rsidRDefault="00D9219B" w:rsidP="00D9219B">
      <w:pPr>
        <w:rPr>
          <w:rFonts w:eastAsia="FSMePro"/>
          <w:lang w:val="en-AU" w:eastAsia="en-AU"/>
        </w:rPr>
      </w:pPr>
      <w:r>
        <w:rPr>
          <w:rFonts w:eastAsia="FSMePro"/>
          <w:lang w:val="en-AU" w:eastAsia="en-AU"/>
        </w:rPr>
        <w:t>Ms Leah van Poppel</w:t>
      </w:r>
    </w:p>
    <w:p w14:paraId="6E0603C1" w14:textId="445A2445" w:rsidR="00375042" w:rsidRDefault="00D9219B" w:rsidP="00375042">
      <w:pPr>
        <w:rPr>
          <w:rFonts w:eastAsia="FSMePro"/>
          <w:lang w:val="en-AU" w:eastAsia="en-AU"/>
        </w:rPr>
      </w:pPr>
      <w:r>
        <w:rPr>
          <w:rFonts w:eastAsia="FSMePro"/>
          <w:lang w:val="en-AU" w:eastAsia="en-AU"/>
        </w:rPr>
        <w:t>Principal Member of the Independent Advisory Council to the NDIS and NDIA Board Member.</w:t>
      </w:r>
    </w:p>
    <w:p w14:paraId="5DDD6C33" w14:textId="27774B58" w:rsidR="00375042" w:rsidRDefault="00375042" w:rsidP="00375042">
      <w:pPr>
        <w:spacing w:after="0" w:line="240" w:lineRule="auto"/>
        <w:rPr>
          <w:rFonts w:eastAsia="FSMePro"/>
          <w:lang w:val="en-AU" w:eastAsia="en-AU"/>
        </w:rPr>
      </w:pPr>
    </w:p>
    <w:p w14:paraId="50A02454" w14:textId="6628AABB" w:rsidR="00D9219B" w:rsidRPr="00830A50" w:rsidRDefault="00D9219B" w:rsidP="00D9219B">
      <w:pPr>
        <w:pStyle w:val="Heading2"/>
      </w:pPr>
      <w:bookmarkStart w:id="5" w:name="_Toc149046356"/>
      <w:r>
        <w:lastRenderedPageBreak/>
        <w:t>Our important advisory role</w:t>
      </w:r>
      <w:bookmarkEnd w:id="5"/>
    </w:p>
    <w:p w14:paraId="36CC485C" w14:textId="3FAB05A4" w:rsidR="00C36DF2" w:rsidRDefault="00C36DF2" w:rsidP="00C36DF2">
      <w:pPr>
        <w:rPr>
          <w:rFonts w:eastAsia="FSMePro"/>
          <w:lang w:val="en-AU" w:eastAsia="en-AU"/>
        </w:rPr>
      </w:pPr>
      <w:r>
        <w:rPr>
          <w:rFonts w:eastAsia="FSMePro"/>
          <w:lang w:val="en-AU" w:eastAsia="en-AU"/>
        </w:rPr>
        <w:t>The IAC was established as</w:t>
      </w:r>
      <w:r w:rsidR="000C09BF">
        <w:rPr>
          <w:rFonts w:eastAsia="FSMePro"/>
          <w:lang w:val="en-AU" w:eastAsia="en-AU"/>
        </w:rPr>
        <w:t xml:space="preserve"> </w:t>
      </w:r>
      <w:r>
        <w:rPr>
          <w:rFonts w:eastAsia="FSMePro"/>
          <w:lang w:val="en-AU" w:eastAsia="en-AU"/>
        </w:rPr>
        <w:t xml:space="preserve">part of the </w:t>
      </w:r>
      <w:hyperlink r:id="rId22" w:history="1">
        <w:r w:rsidRPr="002452DA">
          <w:rPr>
            <w:rStyle w:val="Hyperlink"/>
            <w:rFonts w:ascii="Arial-ItalicMT" w:eastAsia="FSMePro" w:hAnsi="Arial-ItalicMT" w:cs="Arial-ItalicMT"/>
            <w:i/>
            <w:iCs/>
            <w:lang w:val="en-AU" w:eastAsia="en-AU"/>
          </w:rPr>
          <w:t>National Disability</w:t>
        </w:r>
        <w:r w:rsidR="000C09BF" w:rsidRPr="002452DA">
          <w:rPr>
            <w:rStyle w:val="Hyperlink"/>
            <w:rFonts w:eastAsia="FSMePro"/>
            <w:lang w:val="en-AU" w:eastAsia="en-AU"/>
          </w:rPr>
          <w:t xml:space="preserve"> </w:t>
        </w:r>
        <w:r w:rsidRPr="002452DA">
          <w:rPr>
            <w:rStyle w:val="Hyperlink"/>
            <w:rFonts w:ascii="Arial-ItalicMT" w:eastAsia="FSMePro" w:hAnsi="Arial-ItalicMT" w:cs="Arial-ItalicMT"/>
            <w:i/>
            <w:iCs/>
            <w:lang w:val="en-AU" w:eastAsia="en-AU"/>
          </w:rPr>
          <w:t>Insurance Scheme (NDIS) Act</w:t>
        </w:r>
        <w:r w:rsidR="000C09BF" w:rsidRPr="002452DA">
          <w:rPr>
            <w:rStyle w:val="Hyperlink"/>
            <w:rFonts w:eastAsia="FSMePro"/>
            <w:lang w:val="en-AU" w:eastAsia="en-AU"/>
          </w:rPr>
          <w:t xml:space="preserve"> </w:t>
        </w:r>
        <w:r w:rsidRPr="002452DA">
          <w:rPr>
            <w:rStyle w:val="Hyperlink"/>
            <w:rFonts w:ascii="Arial-ItalicMT" w:eastAsia="FSMePro" w:hAnsi="Arial-ItalicMT" w:cs="Arial-ItalicMT"/>
            <w:i/>
            <w:iCs/>
            <w:lang w:val="en-AU" w:eastAsia="en-AU"/>
          </w:rPr>
          <w:t>2013</w:t>
        </w:r>
      </w:hyperlink>
      <w:r>
        <w:rPr>
          <w:rFonts w:eastAsia="FSMePro"/>
          <w:lang w:val="en-AU" w:eastAsia="en-AU"/>
        </w:rPr>
        <w:t>. Our statutory role is to</w:t>
      </w:r>
      <w:r w:rsidR="000C09BF">
        <w:rPr>
          <w:rFonts w:eastAsia="FSMePro"/>
          <w:lang w:val="en-AU" w:eastAsia="en-AU"/>
        </w:rPr>
        <w:t xml:space="preserve"> </w:t>
      </w:r>
      <w:r>
        <w:rPr>
          <w:rFonts w:eastAsia="FSMePro"/>
          <w:lang w:val="en-AU" w:eastAsia="en-AU"/>
        </w:rPr>
        <w:t>give advice to the NDIA Board,</w:t>
      </w:r>
      <w:r w:rsidR="000C09BF">
        <w:rPr>
          <w:rFonts w:eastAsia="FSMePro"/>
          <w:lang w:val="en-AU" w:eastAsia="en-AU"/>
        </w:rPr>
        <w:t xml:space="preserve"> </w:t>
      </w:r>
      <w:r>
        <w:rPr>
          <w:rFonts w:eastAsia="FSMePro"/>
          <w:lang w:val="en-AU" w:eastAsia="en-AU"/>
        </w:rPr>
        <w:t>both at their request and on our</w:t>
      </w:r>
      <w:r w:rsidR="000C09BF">
        <w:rPr>
          <w:rFonts w:eastAsia="FSMePro"/>
          <w:lang w:val="en-AU" w:eastAsia="en-AU"/>
        </w:rPr>
        <w:t xml:space="preserve"> </w:t>
      </w:r>
      <w:r>
        <w:rPr>
          <w:rFonts w:eastAsia="FSMePro"/>
          <w:lang w:val="en-AU" w:eastAsia="en-AU"/>
        </w:rPr>
        <w:t>own initiative.</w:t>
      </w:r>
    </w:p>
    <w:p w14:paraId="25F3B08D" w14:textId="5CFE7BC0" w:rsidR="00C36DF2" w:rsidRDefault="00C36DF2" w:rsidP="00C36DF2">
      <w:pPr>
        <w:rPr>
          <w:rFonts w:eastAsia="FSMePro"/>
          <w:lang w:val="en-AU" w:eastAsia="en-AU"/>
        </w:rPr>
      </w:pPr>
      <w:r>
        <w:rPr>
          <w:rFonts w:eastAsia="FSMePro"/>
          <w:lang w:val="en-AU" w:eastAsia="en-AU"/>
        </w:rPr>
        <w:t>We bring lived experiences of disability</w:t>
      </w:r>
      <w:r w:rsidR="006F273C">
        <w:rPr>
          <w:rFonts w:eastAsia="FSMePro"/>
          <w:lang w:val="en-AU" w:eastAsia="en-AU"/>
        </w:rPr>
        <w:t xml:space="preserve"> </w:t>
      </w:r>
      <w:r>
        <w:rPr>
          <w:rFonts w:eastAsia="FSMePro"/>
          <w:lang w:val="en-AU" w:eastAsia="en-AU"/>
        </w:rPr>
        <w:t>into the boardroom of the NDIA through</w:t>
      </w:r>
      <w:r w:rsidR="006F273C">
        <w:rPr>
          <w:rFonts w:eastAsia="FSMePro"/>
          <w:lang w:val="en-AU" w:eastAsia="en-AU"/>
        </w:rPr>
        <w:t xml:space="preserve"> </w:t>
      </w:r>
      <w:r>
        <w:rPr>
          <w:rFonts w:eastAsia="FSMePro"/>
          <w:lang w:val="en-AU" w:eastAsia="en-AU"/>
        </w:rPr>
        <w:t xml:space="preserve">our </w:t>
      </w:r>
      <w:hyperlink r:id="rId23" w:history="1">
        <w:r w:rsidRPr="00F55723">
          <w:rPr>
            <w:rStyle w:val="Hyperlink"/>
            <w:rFonts w:eastAsia="FSMePro"/>
            <w:lang w:val="en-AU" w:eastAsia="en-AU"/>
          </w:rPr>
          <w:t>advice</w:t>
        </w:r>
      </w:hyperlink>
      <w:r>
        <w:rPr>
          <w:rFonts w:eastAsia="FSMePro"/>
          <w:lang w:val="en-AU" w:eastAsia="en-AU"/>
        </w:rPr>
        <w:t>. Section 144(1) of the NDIS</w:t>
      </w:r>
      <w:r w:rsidR="006F273C">
        <w:rPr>
          <w:rFonts w:eastAsia="FSMePro"/>
          <w:lang w:val="en-AU" w:eastAsia="en-AU"/>
        </w:rPr>
        <w:t xml:space="preserve"> </w:t>
      </w:r>
      <w:r>
        <w:rPr>
          <w:rFonts w:eastAsia="FSMePro"/>
          <w:lang w:val="en-AU" w:eastAsia="en-AU"/>
        </w:rPr>
        <w:t>Act outlines that our advice should draw</w:t>
      </w:r>
      <w:r w:rsidR="006F273C">
        <w:rPr>
          <w:rFonts w:eastAsia="FSMePro"/>
          <w:lang w:val="en-AU" w:eastAsia="en-AU"/>
        </w:rPr>
        <w:t xml:space="preserve"> </w:t>
      </w:r>
      <w:r>
        <w:rPr>
          <w:rFonts w:eastAsia="FSMePro"/>
          <w:lang w:val="en-AU" w:eastAsia="en-AU"/>
        </w:rPr>
        <w:t>attention to the most important issues</w:t>
      </w:r>
      <w:r w:rsidR="006F273C">
        <w:rPr>
          <w:rFonts w:eastAsia="FSMePro"/>
          <w:lang w:val="en-AU" w:eastAsia="en-AU"/>
        </w:rPr>
        <w:t xml:space="preserve"> </w:t>
      </w:r>
      <w:r>
        <w:rPr>
          <w:rFonts w:eastAsia="FSMePro"/>
          <w:lang w:val="en-AU" w:eastAsia="en-AU"/>
        </w:rPr>
        <w:t>affecting people with disability. Our advice</w:t>
      </w:r>
      <w:r w:rsidR="006F273C">
        <w:rPr>
          <w:rFonts w:eastAsia="FSMePro"/>
          <w:lang w:val="en-AU" w:eastAsia="en-AU"/>
        </w:rPr>
        <w:t xml:space="preserve"> </w:t>
      </w:r>
      <w:r>
        <w:rPr>
          <w:rFonts w:eastAsia="FSMePro"/>
          <w:lang w:val="en-AU" w:eastAsia="en-AU"/>
        </w:rPr>
        <w:t>allows us to speak up for people with</w:t>
      </w:r>
      <w:r w:rsidR="006F273C">
        <w:rPr>
          <w:rFonts w:eastAsia="FSMePro"/>
          <w:lang w:val="en-AU" w:eastAsia="en-AU"/>
        </w:rPr>
        <w:t xml:space="preserve"> </w:t>
      </w:r>
      <w:r>
        <w:rPr>
          <w:rFonts w:eastAsia="FSMePro"/>
          <w:lang w:val="en-AU" w:eastAsia="en-AU"/>
        </w:rPr>
        <w:t>disability and put participants at the centre</w:t>
      </w:r>
      <w:r w:rsidR="006F273C">
        <w:rPr>
          <w:rFonts w:eastAsia="FSMePro"/>
          <w:lang w:val="en-AU" w:eastAsia="en-AU"/>
        </w:rPr>
        <w:t xml:space="preserve"> </w:t>
      </w:r>
      <w:r>
        <w:rPr>
          <w:rFonts w:eastAsia="FSMePro"/>
          <w:lang w:val="en-AU" w:eastAsia="en-AU"/>
        </w:rPr>
        <w:t>of the NDIS.</w:t>
      </w:r>
    </w:p>
    <w:p w14:paraId="5B3B6B7C" w14:textId="3BA64C3B" w:rsidR="00375349" w:rsidRDefault="00C36DF2" w:rsidP="00C36DF2">
      <w:pPr>
        <w:rPr>
          <w:rFonts w:eastAsia="FSMePro"/>
          <w:lang w:val="en-AU" w:eastAsia="en-AU"/>
        </w:rPr>
      </w:pPr>
      <w:r>
        <w:rPr>
          <w:rFonts w:eastAsia="FSMePro"/>
          <w:lang w:val="en-AU" w:eastAsia="en-AU"/>
        </w:rPr>
        <w:t>Our advice is highly regarded and respected</w:t>
      </w:r>
      <w:r w:rsidR="006F273C">
        <w:rPr>
          <w:rFonts w:eastAsia="FSMePro"/>
          <w:lang w:val="en-AU" w:eastAsia="en-AU"/>
        </w:rPr>
        <w:t xml:space="preserve"> </w:t>
      </w:r>
      <w:r>
        <w:rPr>
          <w:rFonts w:eastAsia="FSMePro"/>
          <w:lang w:val="en-AU" w:eastAsia="en-AU"/>
        </w:rPr>
        <w:t>because it connects the Board to the</w:t>
      </w:r>
      <w:r w:rsidR="006F273C">
        <w:rPr>
          <w:rFonts w:eastAsia="FSMePro"/>
          <w:lang w:val="en-AU" w:eastAsia="en-AU"/>
        </w:rPr>
        <w:t xml:space="preserve"> </w:t>
      </w:r>
      <w:r>
        <w:rPr>
          <w:rFonts w:eastAsia="FSMePro"/>
          <w:lang w:val="en-AU" w:eastAsia="en-AU"/>
        </w:rPr>
        <w:t>experiences of people with disability. We</w:t>
      </w:r>
      <w:r w:rsidR="006F273C">
        <w:rPr>
          <w:rFonts w:eastAsia="FSMePro"/>
          <w:lang w:val="en-AU" w:eastAsia="en-AU"/>
        </w:rPr>
        <w:t xml:space="preserve"> </w:t>
      </w:r>
      <w:r>
        <w:rPr>
          <w:rFonts w:eastAsia="FSMePro"/>
          <w:lang w:val="en-AU" w:eastAsia="en-AU"/>
        </w:rPr>
        <w:t>shine a light on priority disability issues and</w:t>
      </w:r>
      <w:r w:rsidR="006F273C">
        <w:rPr>
          <w:rFonts w:eastAsia="FSMePro"/>
          <w:lang w:val="en-AU" w:eastAsia="en-AU"/>
        </w:rPr>
        <w:t xml:space="preserve"> </w:t>
      </w:r>
      <w:r>
        <w:rPr>
          <w:rFonts w:eastAsia="FSMePro"/>
          <w:lang w:val="en-AU" w:eastAsia="en-AU"/>
        </w:rPr>
        <w:t>opportunities across Australia that we think</w:t>
      </w:r>
      <w:r w:rsidR="006F273C">
        <w:rPr>
          <w:rFonts w:eastAsia="FSMePro"/>
          <w:lang w:val="en-AU" w:eastAsia="en-AU"/>
        </w:rPr>
        <w:t xml:space="preserve"> </w:t>
      </w:r>
      <w:r>
        <w:rPr>
          <w:rFonts w:eastAsia="FSMePro"/>
          <w:lang w:val="en-AU" w:eastAsia="en-AU"/>
        </w:rPr>
        <w:t>the Board should know about. We frame our</w:t>
      </w:r>
      <w:r w:rsidR="006F273C">
        <w:rPr>
          <w:rFonts w:eastAsia="FSMePro"/>
          <w:lang w:val="en-AU" w:eastAsia="en-AU"/>
        </w:rPr>
        <w:t xml:space="preserve"> </w:t>
      </w:r>
      <w:r>
        <w:rPr>
          <w:rFonts w:eastAsia="FSMePro"/>
          <w:lang w:val="en-AU" w:eastAsia="en-AU"/>
        </w:rPr>
        <w:t>advice for the Board to consider as part of its</w:t>
      </w:r>
      <w:r w:rsidR="006F273C">
        <w:rPr>
          <w:rFonts w:eastAsia="FSMePro"/>
          <w:lang w:val="en-AU" w:eastAsia="en-AU"/>
        </w:rPr>
        <w:t xml:space="preserve"> </w:t>
      </w:r>
      <w:r>
        <w:rPr>
          <w:rFonts w:eastAsia="FSMePro"/>
          <w:lang w:val="en-AU" w:eastAsia="en-AU"/>
        </w:rPr>
        <w:t>function and running of the NDIA.</w:t>
      </w:r>
      <w:r w:rsidR="00375349">
        <w:rPr>
          <w:rFonts w:eastAsia="FSMePro"/>
          <w:lang w:val="en-AU" w:eastAsia="en-AU"/>
        </w:rPr>
        <w:t xml:space="preserve"> </w:t>
      </w:r>
      <w:r>
        <w:rPr>
          <w:rFonts w:eastAsia="FSMePro"/>
          <w:lang w:val="en-AU" w:eastAsia="en-AU"/>
        </w:rPr>
        <w:t>Our aim is</w:t>
      </w:r>
      <w:r w:rsidR="006F273C">
        <w:rPr>
          <w:rFonts w:eastAsia="FSMePro"/>
          <w:lang w:val="en-AU" w:eastAsia="en-AU"/>
        </w:rPr>
        <w:t xml:space="preserve"> </w:t>
      </w:r>
      <w:r>
        <w:rPr>
          <w:rFonts w:eastAsia="FSMePro"/>
          <w:lang w:val="en-AU" w:eastAsia="en-AU"/>
        </w:rPr>
        <w:t>to make the NDIS better, by shaping NDIS</w:t>
      </w:r>
      <w:r w:rsidR="006F273C">
        <w:rPr>
          <w:rFonts w:eastAsia="FSMePro"/>
          <w:lang w:val="en-AU" w:eastAsia="en-AU"/>
        </w:rPr>
        <w:t xml:space="preserve"> </w:t>
      </w:r>
      <w:r>
        <w:rPr>
          <w:rFonts w:eastAsia="FSMePro"/>
          <w:lang w:val="en-AU" w:eastAsia="en-AU"/>
        </w:rPr>
        <w:t xml:space="preserve">services, </w:t>
      </w:r>
      <w:proofErr w:type="gramStart"/>
      <w:r>
        <w:rPr>
          <w:rFonts w:eastAsia="FSMePro"/>
          <w:lang w:val="en-AU" w:eastAsia="en-AU"/>
        </w:rPr>
        <w:t>systems</w:t>
      </w:r>
      <w:proofErr w:type="gramEnd"/>
      <w:r>
        <w:rPr>
          <w:rFonts w:eastAsia="FSMePro"/>
          <w:lang w:val="en-AU" w:eastAsia="en-AU"/>
        </w:rPr>
        <w:t xml:space="preserve"> and processes.</w:t>
      </w:r>
      <w:r w:rsidRPr="00C36DF2">
        <w:rPr>
          <w:rFonts w:eastAsia="FSMePro"/>
          <w:lang w:val="en-AU" w:eastAsia="en-AU"/>
        </w:rPr>
        <w:t xml:space="preserve"> </w:t>
      </w:r>
    </w:p>
    <w:p w14:paraId="7A178E69" w14:textId="738E302D" w:rsidR="00C36DF2" w:rsidRDefault="00C36DF2" w:rsidP="00C36DF2">
      <w:pPr>
        <w:rPr>
          <w:rFonts w:eastAsia="FSMePro"/>
          <w:lang w:val="en-AU" w:eastAsia="en-AU"/>
        </w:rPr>
      </w:pPr>
      <w:r>
        <w:rPr>
          <w:rFonts w:eastAsia="FSMePro"/>
          <w:lang w:val="en-AU" w:eastAsia="en-AU"/>
        </w:rPr>
        <w:t>On top of providing advice to the Board,</w:t>
      </w:r>
      <w:r w:rsidR="00375349">
        <w:rPr>
          <w:rFonts w:eastAsia="FSMePro"/>
          <w:lang w:val="en-AU" w:eastAsia="en-AU"/>
        </w:rPr>
        <w:t xml:space="preserve"> </w:t>
      </w:r>
      <w:r>
        <w:rPr>
          <w:rFonts w:eastAsia="FSMePro"/>
          <w:lang w:val="en-AU" w:eastAsia="en-AU"/>
        </w:rPr>
        <w:t>the IAC is sought after to share its advice</w:t>
      </w:r>
      <w:r w:rsidR="00DA67C3">
        <w:rPr>
          <w:rFonts w:eastAsia="FSMePro"/>
          <w:lang w:val="en-AU" w:eastAsia="en-AU"/>
        </w:rPr>
        <w:t xml:space="preserve"> </w:t>
      </w:r>
      <w:r>
        <w:rPr>
          <w:rFonts w:eastAsia="FSMePro"/>
          <w:lang w:val="en-AU" w:eastAsia="en-AU"/>
        </w:rPr>
        <w:t>with NDIA business areas and external</w:t>
      </w:r>
      <w:r w:rsidR="00375349">
        <w:rPr>
          <w:rFonts w:eastAsia="FSMePro"/>
          <w:lang w:val="en-AU" w:eastAsia="en-AU"/>
        </w:rPr>
        <w:t xml:space="preserve"> </w:t>
      </w:r>
      <w:r>
        <w:rPr>
          <w:rFonts w:ascii="Arial-BoldMT" w:eastAsia="FSMePro" w:hAnsi="Arial-BoldMT" w:cs="Arial-BoldMT"/>
          <w:b/>
          <w:bCs/>
          <w:lang w:val="en-AU" w:eastAsia="en-AU"/>
        </w:rPr>
        <w:t>stakeholders</w:t>
      </w:r>
      <w:r>
        <w:rPr>
          <w:rFonts w:eastAsia="FSMePro"/>
          <w:lang w:val="en-AU" w:eastAsia="en-AU"/>
        </w:rPr>
        <w:t>. This is especially the</w:t>
      </w:r>
      <w:r w:rsidR="00375349">
        <w:rPr>
          <w:rFonts w:eastAsia="FSMePro"/>
          <w:lang w:val="en-AU" w:eastAsia="en-AU"/>
        </w:rPr>
        <w:t xml:space="preserve"> </w:t>
      </w:r>
      <w:r>
        <w:rPr>
          <w:rFonts w:eastAsia="FSMePro"/>
          <w:lang w:val="en-AU" w:eastAsia="en-AU"/>
        </w:rPr>
        <w:t>case with the NDIA’s co-design work.</w:t>
      </w:r>
      <w:r w:rsidR="00375349">
        <w:rPr>
          <w:rFonts w:eastAsia="FSMePro"/>
          <w:lang w:val="en-AU" w:eastAsia="en-AU"/>
        </w:rPr>
        <w:t xml:space="preserve"> </w:t>
      </w:r>
      <w:r>
        <w:rPr>
          <w:rFonts w:eastAsia="FSMePro"/>
          <w:lang w:val="en-AU" w:eastAsia="en-AU"/>
        </w:rPr>
        <w:t>Co-design has allowed our members to</w:t>
      </w:r>
      <w:r w:rsidR="00375349">
        <w:rPr>
          <w:rFonts w:eastAsia="FSMePro"/>
          <w:lang w:val="en-AU" w:eastAsia="en-AU"/>
        </w:rPr>
        <w:t xml:space="preserve"> </w:t>
      </w:r>
      <w:r>
        <w:rPr>
          <w:rFonts w:eastAsia="FSMePro"/>
          <w:lang w:val="en-AU" w:eastAsia="en-AU"/>
        </w:rPr>
        <w:t>provide their know-how as the NDIA makes</w:t>
      </w:r>
      <w:r w:rsidR="003E632E">
        <w:rPr>
          <w:rFonts w:eastAsia="FSMePro"/>
          <w:lang w:val="en-AU" w:eastAsia="en-AU"/>
        </w:rPr>
        <w:t xml:space="preserve"> </w:t>
      </w:r>
      <w:r>
        <w:rPr>
          <w:rFonts w:eastAsia="FSMePro"/>
          <w:lang w:val="en-AU" w:eastAsia="en-AU"/>
        </w:rPr>
        <w:t xml:space="preserve">improvements to NDIS policies, </w:t>
      </w:r>
      <w:proofErr w:type="gramStart"/>
      <w:r>
        <w:rPr>
          <w:rFonts w:eastAsia="FSMePro"/>
          <w:lang w:val="en-AU" w:eastAsia="en-AU"/>
        </w:rPr>
        <w:t>systems</w:t>
      </w:r>
      <w:proofErr w:type="gramEnd"/>
      <w:r w:rsidR="003E632E">
        <w:rPr>
          <w:rFonts w:eastAsia="FSMePro"/>
          <w:lang w:val="en-AU" w:eastAsia="en-AU"/>
        </w:rPr>
        <w:t xml:space="preserve"> </w:t>
      </w:r>
      <w:r>
        <w:rPr>
          <w:rFonts w:eastAsia="FSMePro"/>
          <w:lang w:val="en-AU" w:eastAsia="en-AU"/>
        </w:rPr>
        <w:t>and services.</w:t>
      </w:r>
    </w:p>
    <w:p w14:paraId="6D675F9C" w14:textId="59C0F72E" w:rsidR="00C36DF2" w:rsidRDefault="00C36DF2" w:rsidP="00C36DF2">
      <w:pPr>
        <w:rPr>
          <w:rFonts w:eastAsia="FSMePro"/>
          <w:lang w:val="en-AU" w:eastAsia="en-AU"/>
        </w:rPr>
      </w:pPr>
      <w:r>
        <w:rPr>
          <w:rFonts w:eastAsia="FSMePro"/>
          <w:lang w:val="en-AU" w:eastAsia="en-AU"/>
        </w:rPr>
        <w:t>As part of our own procedures, we have</w:t>
      </w:r>
      <w:r w:rsidR="003E632E">
        <w:rPr>
          <w:rFonts w:eastAsia="FSMePro"/>
          <w:lang w:val="en-AU" w:eastAsia="en-AU"/>
        </w:rPr>
        <w:t xml:space="preserve"> </w:t>
      </w:r>
      <w:r>
        <w:rPr>
          <w:rFonts w:eastAsia="FSMePro"/>
          <w:lang w:val="en-AU" w:eastAsia="en-AU"/>
        </w:rPr>
        <w:t xml:space="preserve">established </w:t>
      </w:r>
      <w:hyperlink r:id="rId24" w:history="1">
        <w:r w:rsidRPr="00F55723">
          <w:rPr>
            <w:rStyle w:val="Hyperlink"/>
            <w:rFonts w:eastAsia="FSMePro"/>
            <w:lang w:val="en-AU" w:eastAsia="en-AU"/>
          </w:rPr>
          <w:t>4 Reference Groups</w:t>
        </w:r>
      </w:hyperlink>
      <w:r>
        <w:rPr>
          <w:rFonts w:eastAsia="FSMePro"/>
          <w:color w:val="6C2977"/>
          <w:lang w:val="en-AU" w:eastAsia="en-AU"/>
        </w:rPr>
        <w:t xml:space="preserve"> </w:t>
      </w:r>
      <w:r>
        <w:rPr>
          <w:rFonts w:eastAsia="FSMePro"/>
          <w:lang w:val="en-AU" w:eastAsia="en-AU"/>
        </w:rPr>
        <w:t>to further</w:t>
      </w:r>
      <w:r w:rsidR="003E632E">
        <w:rPr>
          <w:rFonts w:eastAsia="FSMePro"/>
          <w:lang w:val="en-AU" w:eastAsia="en-AU"/>
        </w:rPr>
        <w:t xml:space="preserve"> </w:t>
      </w:r>
      <w:r>
        <w:rPr>
          <w:rFonts w:eastAsia="FSMePro"/>
          <w:lang w:val="en-AU" w:eastAsia="en-AU"/>
        </w:rPr>
        <w:t>strengthen and guide our advice. Our</w:t>
      </w:r>
      <w:r w:rsidR="003E632E">
        <w:rPr>
          <w:rFonts w:eastAsia="FSMePro"/>
          <w:lang w:val="en-AU" w:eastAsia="en-AU"/>
        </w:rPr>
        <w:t xml:space="preserve"> </w:t>
      </w:r>
      <w:r>
        <w:rPr>
          <w:rFonts w:eastAsia="FSMePro"/>
          <w:lang w:val="en-AU" w:eastAsia="en-AU"/>
        </w:rPr>
        <w:t>Reference Groups also help us represent</w:t>
      </w:r>
      <w:r w:rsidR="003E632E">
        <w:rPr>
          <w:rFonts w:eastAsia="FSMePro"/>
          <w:lang w:val="en-AU" w:eastAsia="en-AU"/>
        </w:rPr>
        <w:t xml:space="preserve"> </w:t>
      </w:r>
      <w:r>
        <w:rPr>
          <w:rFonts w:eastAsia="FSMePro"/>
          <w:lang w:val="en-AU" w:eastAsia="en-AU"/>
        </w:rPr>
        <w:t>the diversity of people with disability as part</w:t>
      </w:r>
      <w:r w:rsidR="003E632E">
        <w:rPr>
          <w:rFonts w:eastAsia="FSMePro"/>
          <w:lang w:val="en-AU" w:eastAsia="en-AU"/>
        </w:rPr>
        <w:t xml:space="preserve"> </w:t>
      </w:r>
      <w:r>
        <w:rPr>
          <w:rFonts w:eastAsia="FSMePro"/>
          <w:lang w:val="en-AU" w:eastAsia="en-AU"/>
        </w:rPr>
        <w:t>of the IAC. They add valuable expertise to</w:t>
      </w:r>
      <w:r w:rsidR="003E632E">
        <w:rPr>
          <w:rFonts w:eastAsia="FSMePro"/>
          <w:lang w:val="en-AU" w:eastAsia="en-AU"/>
        </w:rPr>
        <w:t xml:space="preserve"> </w:t>
      </w:r>
      <w:r>
        <w:rPr>
          <w:rFonts w:eastAsia="FSMePro"/>
          <w:lang w:val="en-AU" w:eastAsia="en-AU"/>
        </w:rPr>
        <w:t>the IAC’s advice around the areas of:</w:t>
      </w:r>
    </w:p>
    <w:p w14:paraId="31CBDFAF" w14:textId="4005FF56" w:rsidR="00C36DF2" w:rsidRPr="003E632E" w:rsidRDefault="00C36DF2" w:rsidP="003E632E">
      <w:pPr>
        <w:pStyle w:val="ListParagraph"/>
        <w:numPr>
          <w:ilvl w:val="0"/>
          <w:numId w:val="24"/>
        </w:numPr>
        <w:rPr>
          <w:rFonts w:eastAsia="FSMePro"/>
          <w:lang w:val="en-AU" w:eastAsia="en-AU"/>
        </w:rPr>
      </w:pPr>
      <w:r w:rsidRPr="003E632E">
        <w:rPr>
          <w:rFonts w:eastAsia="FSMePro"/>
          <w:lang w:val="en-AU" w:eastAsia="en-AU"/>
        </w:rPr>
        <w:t>children, young people, and families</w:t>
      </w:r>
    </w:p>
    <w:p w14:paraId="4646E3AA" w14:textId="77777777" w:rsidR="003E632E" w:rsidRPr="003E632E" w:rsidRDefault="00C36DF2" w:rsidP="003E632E">
      <w:pPr>
        <w:pStyle w:val="ListParagraph"/>
        <w:numPr>
          <w:ilvl w:val="0"/>
          <w:numId w:val="24"/>
        </w:numPr>
        <w:rPr>
          <w:rFonts w:eastAsia="FSMePro"/>
          <w:lang w:val="en-AU" w:eastAsia="en-AU"/>
        </w:rPr>
      </w:pPr>
      <w:r w:rsidRPr="003E632E">
        <w:rPr>
          <w:rFonts w:eastAsia="FSMePro"/>
          <w:lang w:val="en-AU" w:eastAsia="en-AU"/>
        </w:rPr>
        <w:t>equity and inclusion</w:t>
      </w:r>
    </w:p>
    <w:p w14:paraId="3E52262B" w14:textId="5B9D8D69" w:rsidR="00C36DF2" w:rsidRPr="003E632E" w:rsidRDefault="00C36DF2" w:rsidP="003E632E">
      <w:pPr>
        <w:pStyle w:val="ListParagraph"/>
        <w:numPr>
          <w:ilvl w:val="0"/>
          <w:numId w:val="24"/>
        </w:numPr>
        <w:rPr>
          <w:rFonts w:eastAsia="FSMePro"/>
          <w:lang w:val="en-AU" w:eastAsia="en-AU"/>
        </w:rPr>
      </w:pPr>
      <w:r w:rsidRPr="003E632E">
        <w:rPr>
          <w:rFonts w:eastAsia="FSMePro"/>
          <w:lang w:val="en-AU" w:eastAsia="en-AU"/>
        </w:rPr>
        <w:t>home and living</w:t>
      </w:r>
    </w:p>
    <w:p w14:paraId="6D362115" w14:textId="082B468F" w:rsidR="00D9219B" w:rsidRPr="003E632E" w:rsidRDefault="00C36DF2" w:rsidP="003E632E">
      <w:pPr>
        <w:pStyle w:val="ListParagraph"/>
        <w:numPr>
          <w:ilvl w:val="0"/>
          <w:numId w:val="24"/>
        </w:numPr>
        <w:rPr>
          <w:rFonts w:eastAsia="FSMePro"/>
          <w:lang w:val="en-AU" w:eastAsia="en-AU"/>
        </w:rPr>
      </w:pPr>
      <w:r w:rsidRPr="003E632E">
        <w:rPr>
          <w:rFonts w:eastAsia="FSMePro"/>
          <w:lang w:val="en-AU" w:eastAsia="en-AU"/>
        </w:rPr>
        <w:t>intellectual disability.</w:t>
      </w:r>
    </w:p>
    <w:p w14:paraId="3A9CE3F3" w14:textId="590B81A7" w:rsidR="000223C0" w:rsidRDefault="00C36DF2" w:rsidP="0056586C">
      <w:pPr>
        <w:pStyle w:val="Heading3"/>
      </w:pPr>
      <w:bookmarkStart w:id="6" w:name="_Toc149046357"/>
      <w:bookmarkEnd w:id="4"/>
      <w:r>
        <w:t>About the IAC’s membership</w:t>
      </w:r>
      <w:bookmarkEnd w:id="6"/>
    </w:p>
    <w:p w14:paraId="78E22B2D" w14:textId="55BB8A15" w:rsidR="00AE5C33" w:rsidRDefault="00AE5C33" w:rsidP="00AE5C33">
      <w:pPr>
        <w:rPr>
          <w:rFonts w:eastAsia="FSMePro"/>
          <w:lang w:val="en-AU" w:eastAsia="en-AU"/>
        </w:rPr>
      </w:pPr>
      <w:bookmarkStart w:id="7" w:name="_Toc122689911"/>
      <w:r>
        <w:rPr>
          <w:rFonts w:eastAsia="FSMePro"/>
          <w:lang w:val="en-AU" w:eastAsia="en-AU"/>
        </w:rPr>
        <w:t>IAC Members bring their advice to life</w:t>
      </w:r>
      <w:r w:rsidR="003E632E">
        <w:rPr>
          <w:rFonts w:eastAsia="FSMePro"/>
          <w:lang w:val="en-AU" w:eastAsia="en-AU"/>
        </w:rPr>
        <w:t xml:space="preserve"> </w:t>
      </w:r>
      <w:r>
        <w:rPr>
          <w:rFonts w:eastAsia="FSMePro"/>
          <w:lang w:val="en-AU" w:eastAsia="en-AU"/>
        </w:rPr>
        <w:t xml:space="preserve">through their skills, </w:t>
      </w:r>
      <w:proofErr w:type="gramStart"/>
      <w:r>
        <w:rPr>
          <w:rFonts w:eastAsia="FSMePro"/>
          <w:lang w:val="en-AU" w:eastAsia="en-AU"/>
        </w:rPr>
        <w:t>experience</w:t>
      </w:r>
      <w:proofErr w:type="gramEnd"/>
      <w:r>
        <w:rPr>
          <w:rFonts w:eastAsia="FSMePro"/>
          <w:lang w:val="en-AU" w:eastAsia="en-AU"/>
        </w:rPr>
        <w:t xml:space="preserve"> and</w:t>
      </w:r>
      <w:r w:rsidR="003E632E">
        <w:rPr>
          <w:rFonts w:eastAsia="FSMePro"/>
          <w:lang w:val="en-AU" w:eastAsia="en-AU"/>
        </w:rPr>
        <w:t xml:space="preserve"> </w:t>
      </w:r>
      <w:r>
        <w:rPr>
          <w:rFonts w:eastAsia="FSMePro"/>
          <w:lang w:val="en-AU" w:eastAsia="en-AU"/>
        </w:rPr>
        <w:t>knowledge about different areas of</w:t>
      </w:r>
      <w:r w:rsidR="003E632E">
        <w:rPr>
          <w:rFonts w:eastAsia="FSMePro"/>
          <w:lang w:val="en-AU" w:eastAsia="en-AU"/>
        </w:rPr>
        <w:t xml:space="preserve"> </w:t>
      </w:r>
      <w:r>
        <w:rPr>
          <w:rFonts w:eastAsia="FSMePro"/>
          <w:lang w:val="en-AU" w:eastAsia="en-AU"/>
        </w:rPr>
        <w:t>disability. IAC Members also know a lot</w:t>
      </w:r>
      <w:r w:rsidR="003E632E">
        <w:rPr>
          <w:rFonts w:eastAsia="FSMePro"/>
          <w:lang w:val="en-AU" w:eastAsia="en-AU"/>
        </w:rPr>
        <w:t xml:space="preserve"> </w:t>
      </w:r>
      <w:r>
        <w:rPr>
          <w:rFonts w:eastAsia="FSMePro"/>
          <w:lang w:val="en-AU" w:eastAsia="en-AU"/>
        </w:rPr>
        <w:t>about the NDIS, including the detail of how</w:t>
      </w:r>
      <w:r w:rsidR="003E632E">
        <w:rPr>
          <w:rFonts w:eastAsia="FSMePro"/>
          <w:lang w:val="en-AU" w:eastAsia="en-AU"/>
        </w:rPr>
        <w:t xml:space="preserve"> </w:t>
      </w:r>
      <w:r>
        <w:rPr>
          <w:rFonts w:eastAsia="FSMePro"/>
          <w:lang w:val="en-AU" w:eastAsia="en-AU"/>
        </w:rPr>
        <w:t>it works. They understand the services</w:t>
      </w:r>
      <w:r w:rsidR="003E632E">
        <w:rPr>
          <w:rFonts w:eastAsia="FSMePro"/>
          <w:lang w:val="en-AU" w:eastAsia="en-AU"/>
        </w:rPr>
        <w:t xml:space="preserve"> </w:t>
      </w:r>
      <w:r>
        <w:rPr>
          <w:rFonts w:eastAsia="FSMePro"/>
          <w:lang w:val="en-AU" w:eastAsia="en-AU"/>
        </w:rPr>
        <w:t>and supports available across Australia,</w:t>
      </w:r>
      <w:r w:rsidR="003E632E">
        <w:rPr>
          <w:rFonts w:eastAsia="FSMePro"/>
          <w:lang w:val="en-AU" w:eastAsia="en-AU"/>
        </w:rPr>
        <w:t xml:space="preserve"> </w:t>
      </w:r>
      <w:r>
        <w:rPr>
          <w:rFonts w:eastAsia="FSMePro"/>
          <w:lang w:val="en-AU" w:eastAsia="en-AU"/>
        </w:rPr>
        <w:t>including rural and remote areas.</w:t>
      </w:r>
    </w:p>
    <w:p w14:paraId="6C807F96" w14:textId="68629915" w:rsidR="00AE5C33" w:rsidRDefault="00AE5C33" w:rsidP="00AE5C33">
      <w:pPr>
        <w:rPr>
          <w:rFonts w:eastAsia="FSMePro"/>
          <w:lang w:val="en-AU" w:eastAsia="en-AU"/>
        </w:rPr>
      </w:pPr>
      <w:r>
        <w:rPr>
          <w:rFonts w:eastAsia="FSMePro"/>
          <w:lang w:val="en-AU" w:eastAsia="en-AU"/>
        </w:rPr>
        <w:t>Most current members are people with</w:t>
      </w:r>
      <w:r w:rsidR="003E632E">
        <w:rPr>
          <w:rFonts w:eastAsia="FSMePro"/>
          <w:lang w:val="en-AU" w:eastAsia="en-AU"/>
        </w:rPr>
        <w:t xml:space="preserve"> </w:t>
      </w:r>
      <w:r>
        <w:rPr>
          <w:rFonts w:eastAsia="FSMePro"/>
          <w:lang w:val="en-AU" w:eastAsia="en-AU"/>
        </w:rPr>
        <w:t xml:space="preserve">disability or have </w:t>
      </w:r>
      <w:proofErr w:type="gramStart"/>
      <w:r>
        <w:rPr>
          <w:rFonts w:eastAsia="FSMePro"/>
          <w:lang w:val="en-AU" w:eastAsia="en-AU"/>
        </w:rPr>
        <w:t>broad-ranging</w:t>
      </w:r>
      <w:proofErr w:type="gramEnd"/>
      <w:r>
        <w:rPr>
          <w:rFonts w:eastAsia="FSMePro"/>
          <w:lang w:val="en-AU" w:eastAsia="en-AU"/>
        </w:rPr>
        <w:t xml:space="preserve"> lived</w:t>
      </w:r>
      <w:r w:rsidR="00DA67C3">
        <w:rPr>
          <w:rFonts w:eastAsia="FSMePro"/>
          <w:lang w:val="en-AU" w:eastAsia="en-AU"/>
        </w:rPr>
        <w:t xml:space="preserve"> </w:t>
      </w:r>
      <w:r>
        <w:rPr>
          <w:rFonts w:eastAsia="FSMePro"/>
          <w:lang w:val="en-AU" w:eastAsia="en-AU"/>
        </w:rPr>
        <w:t>experience that helps the IAC fulfil its</w:t>
      </w:r>
      <w:r w:rsidR="00DA67C3">
        <w:rPr>
          <w:rFonts w:eastAsia="FSMePro"/>
          <w:lang w:val="en-AU" w:eastAsia="en-AU"/>
        </w:rPr>
        <w:t xml:space="preserve"> </w:t>
      </w:r>
      <w:r>
        <w:rPr>
          <w:rFonts w:eastAsia="FSMePro"/>
          <w:lang w:val="en-AU" w:eastAsia="en-AU"/>
        </w:rPr>
        <w:t>statutory role. Our members come from most</w:t>
      </w:r>
      <w:r w:rsidR="00DA67C3">
        <w:rPr>
          <w:rFonts w:eastAsia="FSMePro"/>
          <w:lang w:val="en-AU" w:eastAsia="en-AU"/>
        </w:rPr>
        <w:t xml:space="preserve"> </w:t>
      </w:r>
      <w:r>
        <w:rPr>
          <w:rFonts w:eastAsia="FSMePro"/>
          <w:lang w:val="en-AU" w:eastAsia="en-AU"/>
        </w:rPr>
        <w:lastRenderedPageBreak/>
        <w:t>Australian states and territories. We also have</w:t>
      </w:r>
      <w:r w:rsidR="00DA67C3">
        <w:rPr>
          <w:rFonts w:eastAsia="FSMePro"/>
          <w:lang w:val="en-AU" w:eastAsia="en-AU"/>
        </w:rPr>
        <w:t xml:space="preserve"> </w:t>
      </w:r>
      <w:r>
        <w:rPr>
          <w:rFonts w:eastAsia="FSMePro"/>
          <w:lang w:val="en-AU" w:eastAsia="en-AU"/>
        </w:rPr>
        <w:t>First Nations and culturally and linguistically</w:t>
      </w:r>
      <w:r w:rsidR="00DA67C3">
        <w:rPr>
          <w:rFonts w:eastAsia="FSMePro"/>
          <w:lang w:val="en-AU" w:eastAsia="en-AU"/>
        </w:rPr>
        <w:t xml:space="preserve"> </w:t>
      </w:r>
      <w:r>
        <w:rPr>
          <w:rFonts w:eastAsia="FSMePro"/>
          <w:lang w:val="en-AU" w:eastAsia="en-AU"/>
        </w:rPr>
        <w:t>diverse (CALD) representation, to ensure</w:t>
      </w:r>
      <w:r w:rsidR="00DA67C3">
        <w:rPr>
          <w:rFonts w:eastAsia="FSMePro"/>
          <w:lang w:val="en-AU" w:eastAsia="en-AU"/>
        </w:rPr>
        <w:t xml:space="preserve"> </w:t>
      </w:r>
      <w:r>
        <w:rPr>
          <w:rFonts w:eastAsia="FSMePro"/>
          <w:lang w:val="en-AU" w:eastAsia="en-AU"/>
        </w:rPr>
        <w:t>we promote diversity.</w:t>
      </w:r>
    </w:p>
    <w:p w14:paraId="0D272E96" w14:textId="2714A9A3" w:rsidR="00AE5C33" w:rsidRDefault="00AE5C33" w:rsidP="00AE5C33">
      <w:pPr>
        <w:rPr>
          <w:rFonts w:eastAsia="FSMePro"/>
          <w:lang w:val="en-AU" w:eastAsia="en-AU"/>
        </w:rPr>
      </w:pPr>
      <w:r>
        <w:rPr>
          <w:rFonts w:eastAsia="FSMePro"/>
          <w:lang w:val="en-AU" w:eastAsia="en-AU"/>
        </w:rPr>
        <w:t>The Minister for the NDIS works with state</w:t>
      </w:r>
      <w:r w:rsidR="00DA67C3">
        <w:rPr>
          <w:rFonts w:eastAsia="FSMePro"/>
          <w:lang w:val="en-AU" w:eastAsia="en-AU"/>
        </w:rPr>
        <w:t xml:space="preserve"> </w:t>
      </w:r>
      <w:r>
        <w:rPr>
          <w:rFonts w:eastAsia="FSMePro"/>
          <w:lang w:val="en-AU" w:eastAsia="en-AU"/>
        </w:rPr>
        <w:t>and territory governments to appoint our</w:t>
      </w:r>
      <w:r w:rsidR="001D5768">
        <w:rPr>
          <w:rFonts w:eastAsia="FSMePro"/>
          <w:lang w:val="en-AU" w:eastAsia="en-AU"/>
        </w:rPr>
        <w:t xml:space="preserve"> </w:t>
      </w:r>
      <w:r>
        <w:rPr>
          <w:rFonts w:eastAsia="FSMePro"/>
          <w:lang w:val="en-AU" w:eastAsia="en-AU"/>
        </w:rPr>
        <w:t>members, in line with section 147 of the</w:t>
      </w:r>
      <w:r w:rsidR="00DA67C3">
        <w:rPr>
          <w:rFonts w:eastAsia="FSMePro"/>
          <w:lang w:val="en-AU" w:eastAsia="en-AU"/>
        </w:rPr>
        <w:t xml:space="preserve"> </w:t>
      </w:r>
      <w:r>
        <w:rPr>
          <w:rFonts w:eastAsia="FSMePro"/>
          <w:lang w:val="en-AU" w:eastAsia="en-AU"/>
        </w:rPr>
        <w:t>NDIS Act.</w:t>
      </w:r>
    </w:p>
    <w:p w14:paraId="44014003" w14:textId="3580DD69" w:rsidR="00AE5C33" w:rsidRDefault="00AE5C33" w:rsidP="00AE5C33">
      <w:pPr>
        <w:rPr>
          <w:rFonts w:eastAsia="FSMePro"/>
          <w:lang w:val="en-AU" w:eastAsia="en-AU"/>
        </w:rPr>
      </w:pPr>
      <w:r>
        <w:rPr>
          <w:rFonts w:eastAsia="FSMePro"/>
          <w:lang w:val="en-AU" w:eastAsia="en-AU"/>
        </w:rPr>
        <w:t xml:space="preserve">Current </w:t>
      </w:r>
      <w:hyperlink r:id="rId25" w:history="1">
        <w:r w:rsidRPr="009F4AFA">
          <w:rPr>
            <w:rStyle w:val="Hyperlink"/>
            <w:rFonts w:eastAsia="FSMePro"/>
            <w:lang w:val="en-AU" w:eastAsia="en-AU"/>
          </w:rPr>
          <w:t>IAC Members</w:t>
        </w:r>
      </w:hyperlink>
      <w:r>
        <w:rPr>
          <w:rFonts w:eastAsia="FSMePro"/>
          <w:color w:val="6C2977"/>
          <w:lang w:val="en-AU" w:eastAsia="en-AU"/>
        </w:rPr>
        <w:t xml:space="preserve"> </w:t>
      </w:r>
      <w:proofErr w:type="gramStart"/>
      <w:r>
        <w:rPr>
          <w:rFonts w:eastAsia="FSMePro"/>
          <w:lang w:val="en-AU" w:eastAsia="en-AU"/>
        </w:rPr>
        <w:t>at</w:t>
      </w:r>
      <w:proofErr w:type="gramEnd"/>
      <w:r>
        <w:rPr>
          <w:rFonts w:eastAsia="FSMePro"/>
          <w:lang w:val="en-AU" w:eastAsia="en-AU"/>
        </w:rPr>
        <w:t xml:space="preserve"> 30 June 2023,</w:t>
      </w:r>
      <w:r w:rsidR="001D5768">
        <w:rPr>
          <w:rFonts w:eastAsia="FSMePro"/>
          <w:lang w:val="en-AU" w:eastAsia="en-AU"/>
        </w:rPr>
        <w:t xml:space="preserve"> </w:t>
      </w:r>
      <w:r>
        <w:rPr>
          <w:rFonts w:eastAsia="FSMePro"/>
          <w:lang w:val="en-AU" w:eastAsia="en-AU"/>
        </w:rPr>
        <w:t>include:</w:t>
      </w:r>
    </w:p>
    <w:p w14:paraId="7BE6DCD7" w14:textId="6804068C"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Ms Leah van Poppel, Principal Member</w:t>
      </w:r>
      <w:r w:rsidR="001D5768" w:rsidRPr="001D5768">
        <w:rPr>
          <w:rFonts w:eastAsia="FSMePro"/>
          <w:lang w:val="en-AU" w:eastAsia="en-AU"/>
        </w:rPr>
        <w:t xml:space="preserve"> </w:t>
      </w:r>
      <w:r w:rsidRPr="001D5768">
        <w:rPr>
          <w:rFonts w:eastAsia="FSMePro"/>
          <w:lang w:val="en-AU" w:eastAsia="en-AU"/>
        </w:rPr>
        <w:t>and NDIA Board Member</w:t>
      </w:r>
    </w:p>
    <w:p w14:paraId="62B330BE" w14:textId="1C0A0179"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Ms Kerry Allan*</w:t>
      </w:r>
    </w:p>
    <w:p w14:paraId="3C417185" w14:textId="77777777" w:rsidR="001D5768"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Dr Sharon Boyce</w:t>
      </w:r>
    </w:p>
    <w:p w14:paraId="6AEA14B1" w14:textId="7F4374F3"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Adjunct Associate Professor</w:t>
      </w:r>
      <w:r w:rsidR="001D5768" w:rsidRPr="001D5768">
        <w:rPr>
          <w:rFonts w:eastAsia="FSMePro"/>
          <w:lang w:val="en-AU" w:eastAsia="en-AU"/>
        </w:rPr>
        <w:t xml:space="preserve"> </w:t>
      </w:r>
      <w:r w:rsidRPr="001D5768">
        <w:rPr>
          <w:rFonts w:eastAsia="FSMePro"/>
          <w:lang w:val="en-AU" w:eastAsia="en-AU"/>
        </w:rPr>
        <w:t>Jennifer Cullen</w:t>
      </w:r>
    </w:p>
    <w:p w14:paraId="3128B3A7" w14:textId="6E40E599"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Dr Leighton Jay</w:t>
      </w:r>
    </w:p>
    <w:p w14:paraId="0180D022" w14:textId="17D30623"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Ms Sylvana Mahmic</w:t>
      </w:r>
    </w:p>
    <w:p w14:paraId="45BD6040" w14:textId="1848FF72"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Ms Tricia Malowney OAM</w:t>
      </w:r>
    </w:p>
    <w:p w14:paraId="0D223E10" w14:textId="17B3F676"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Mr James Manders</w:t>
      </w:r>
    </w:p>
    <w:p w14:paraId="75B39D56" w14:textId="7971AEF5"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Ms Sam Paior</w:t>
      </w:r>
    </w:p>
    <w:p w14:paraId="06A7EEEC" w14:textId="77565860"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Ms Liz Reid AM</w:t>
      </w:r>
    </w:p>
    <w:p w14:paraId="73857ED1" w14:textId="1F66755B"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Dr George Taleporos</w:t>
      </w:r>
    </w:p>
    <w:p w14:paraId="635F02C6" w14:textId="75CA7799" w:rsidR="00AE5C33" w:rsidRPr="001D5768" w:rsidRDefault="00AE5C33" w:rsidP="001D5768">
      <w:pPr>
        <w:pStyle w:val="ListParagraph"/>
        <w:numPr>
          <w:ilvl w:val="0"/>
          <w:numId w:val="25"/>
        </w:numPr>
        <w:rPr>
          <w:rFonts w:eastAsia="FSMePro"/>
          <w:lang w:val="en-AU" w:eastAsia="en-AU"/>
        </w:rPr>
      </w:pPr>
      <w:r w:rsidRPr="001D5768">
        <w:rPr>
          <w:rFonts w:eastAsia="FSMePro"/>
          <w:lang w:val="en-AU" w:eastAsia="en-AU"/>
        </w:rPr>
        <w:t>Mr Mark Tonga.</w:t>
      </w:r>
    </w:p>
    <w:p w14:paraId="6CF799D3" w14:textId="09018809" w:rsidR="00AE5C33" w:rsidRDefault="00AE5C33" w:rsidP="00AE5C33">
      <w:pPr>
        <w:rPr>
          <w:rFonts w:eastAsia="FSMePro"/>
          <w:lang w:val="en-AU" w:eastAsia="en-AU"/>
        </w:rPr>
      </w:pPr>
      <w:r>
        <w:rPr>
          <w:rFonts w:eastAsia="FSMePro"/>
          <w:lang w:val="en-AU" w:eastAsia="en-AU"/>
        </w:rPr>
        <w:t>This year, Mr Gavin Burner attended IAC</w:t>
      </w:r>
      <w:r w:rsidR="001D5768">
        <w:rPr>
          <w:rFonts w:eastAsia="FSMePro"/>
          <w:lang w:val="en-AU" w:eastAsia="en-AU"/>
        </w:rPr>
        <w:t xml:space="preserve"> </w:t>
      </w:r>
      <w:r>
        <w:rPr>
          <w:rFonts w:eastAsia="FSMePro"/>
          <w:lang w:val="en-AU" w:eastAsia="en-AU"/>
        </w:rPr>
        <w:t>meetings to strengthen our representation</w:t>
      </w:r>
      <w:r w:rsidR="001D5768">
        <w:rPr>
          <w:rFonts w:eastAsia="FSMePro"/>
          <w:lang w:val="en-AU" w:eastAsia="en-AU"/>
        </w:rPr>
        <w:t xml:space="preserve"> </w:t>
      </w:r>
      <w:r>
        <w:rPr>
          <w:rFonts w:eastAsia="FSMePro"/>
          <w:lang w:val="en-AU" w:eastAsia="en-AU"/>
        </w:rPr>
        <w:t>of people with intellectual disability. Mr</w:t>
      </w:r>
      <w:r w:rsidR="001D5768">
        <w:rPr>
          <w:rFonts w:eastAsia="FSMePro"/>
          <w:lang w:val="en-AU" w:eastAsia="en-AU"/>
        </w:rPr>
        <w:t xml:space="preserve"> </w:t>
      </w:r>
      <w:r>
        <w:rPr>
          <w:rFonts w:eastAsia="FSMePro"/>
          <w:lang w:val="en-AU" w:eastAsia="en-AU"/>
        </w:rPr>
        <w:t>Burner is a member of the IAC’s Intellectual</w:t>
      </w:r>
      <w:r w:rsidR="001D5768">
        <w:rPr>
          <w:rFonts w:eastAsia="FSMePro"/>
          <w:lang w:val="en-AU" w:eastAsia="en-AU"/>
        </w:rPr>
        <w:t xml:space="preserve"> </w:t>
      </w:r>
      <w:r>
        <w:rPr>
          <w:rFonts w:eastAsia="FSMePro"/>
          <w:lang w:val="en-AU" w:eastAsia="en-AU"/>
        </w:rPr>
        <w:t>Disability Reference Group.</w:t>
      </w:r>
    </w:p>
    <w:p w14:paraId="2B4F7716" w14:textId="0FCAE4C4" w:rsidR="00AE5C33" w:rsidRDefault="00AE5C33" w:rsidP="00AE5C33">
      <w:pPr>
        <w:rPr>
          <w:rFonts w:eastAsia="FSMePro"/>
          <w:lang w:val="en-AU" w:eastAsia="en-AU"/>
        </w:rPr>
      </w:pPr>
      <w:r>
        <w:rPr>
          <w:rFonts w:eastAsia="FSMePro"/>
          <w:lang w:val="en-AU" w:eastAsia="en-AU"/>
        </w:rPr>
        <w:t>Dr Ben Gauntlett also supported the IAC</w:t>
      </w:r>
      <w:r w:rsidR="00750924">
        <w:rPr>
          <w:rFonts w:eastAsia="FSMePro"/>
          <w:lang w:val="en-AU" w:eastAsia="en-AU"/>
        </w:rPr>
        <w:t xml:space="preserve"> </w:t>
      </w:r>
      <w:r>
        <w:rPr>
          <w:rFonts w:eastAsia="FSMePro"/>
          <w:lang w:val="en-AU" w:eastAsia="en-AU"/>
        </w:rPr>
        <w:t>as Expert Adviser, alongside Ms Belinda</w:t>
      </w:r>
      <w:r w:rsidR="00750924">
        <w:rPr>
          <w:rFonts w:eastAsia="FSMePro"/>
          <w:lang w:val="en-AU" w:eastAsia="en-AU"/>
        </w:rPr>
        <w:t xml:space="preserve"> </w:t>
      </w:r>
      <w:r>
        <w:rPr>
          <w:rFonts w:eastAsia="FSMePro"/>
          <w:lang w:val="en-AU" w:eastAsia="en-AU"/>
        </w:rPr>
        <w:t>Epstein-Frisch AM, the IAC’s Independent</w:t>
      </w:r>
      <w:r w:rsidR="00981C20">
        <w:rPr>
          <w:rFonts w:eastAsia="FSMePro"/>
          <w:lang w:val="en-AU" w:eastAsia="en-AU"/>
        </w:rPr>
        <w:t xml:space="preserve"> </w:t>
      </w:r>
      <w:r>
        <w:rPr>
          <w:rFonts w:eastAsia="FSMePro"/>
          <w:lang w:val="en-AU" w:eastAsia="en-AU"/>
        </w:rPr>
        <w:t>Consultant. This year, Mr Alan Blackwood</w:t>
      </w:r>
      <w:r w:rsidR="00981C20">
        <w:rPr>
          <w:rFonts w:eastAsia="FSMePro"/>
          <w:lang w:val="en-AU" w:eastAsia="en-AU"/>
        </w:rPr>
        <w:t xml:space="preserve"> </w:t>
      </w:r>
      <w:r>
        <w:rPr>
          <w:rFonts w:eastAsia="FSMePro"/>
          <w:lang w:val="en-AU" w:eastAsia="en-AU"/>
        </w:rPr>
        <w:t>supported Ms Epstein-Frisch in her role.</w:t>
      </w:r>
    </w:p>
    <w:p w14:paraId="3289CDC9" w14:textId="288CEA76" w:rsidR="00111E57" w:rsidRDefault="00111E57" w:rsidP="00111E57">
      <w:pPr>
        <w:pStyle w:val="Heading3"/>
      </w:pPr>
      <w:bookmarkStart w:id="8" w:name="_Toc149046358"/>
      <w:r>
        <w:t>About the IAC</w:t>
      </w:r>
      <w:r w:rsidR="00AB0280">
        <w:t xml:space="preserve"> Members</w:t>
      </w:r>
      <w:bookmarkEnd w:id="8"/>
    </w:p>
    <w:p w14:paraId="178AFC59" w14:textId="47B05E09" w:rsidR="00AB0280" w:rsidRDefault="00AB0280" w:rsidP="00AB0280">
      <w:pPr>
        <w:pStyle w:val="Heading4"/>
        <w:rPr>
          <w:rFonts w:eastAsia="FSMePro"/>
          <w:lang w:val="en-AU" w:eastAsia="en-AU"/>
        </w:rPr>
      </w:pPr>
      <w:bookmarkStart w:id="9" w:name="_Toc149046359"/>
      <w:r>
        <w:rPr>
          <w:rFonts w:eastAsia="FSMePro"/>
          <w:lang w:val="en-AU" w:eastAsia="en-AU"/>
        </w:rPr>
        <w:t>Ms Leah van Poppel, IAC Principal Member and NDIA Board Member</w:t>
      </w:r>
      <w:bookmarkEnd w:id="9"/>
    </w:p>
    <w:p w14:paraId="6E7A531F" w14:textId="73159506" w:rsidR="00AB0280" w:rsidRDefault="00AB0280" w:rsidP="00AB0280">
      <w:pPr>
        <w:rPr>
          <w:rFonts w:ascii="ArialMT" w:eastAsia="FSMePro" w:hAnsi="ArialMT" w:cs="ArialMT"/>
          <w:lang w:val="en-AU" w:eastAsia="en-AU"/>
        </w:rPr>
      </w:pPr>
      <w:r>
        <w:rPr>
          <w:rFonts w:ascii="ArialMT" w:eastAsia="FSMePro" w:hAnsi="ArialMT" w:cs="ArialMT"/>
          <w:lang w:val="en-AU" w:eastAsia="en-AU"/>
        </w:rPr>
        <w:t>Ms Leah van Poppel connects the work of IAC with the NDIA. As</w:t>
      </w:r>
      <w:r w:rsidR="000C2A1C">
        <w:rPr>
          <w:rFonts w:ascii="ArialMT" w:eastAsia="FSMePro" w:hAnsi="ArialMT" w:cs="ArialMT"/>
          <w:lang w:val="en-AU" w:eastAsia="en-AU"/>
        </w:rPr>
        <w:t xml:space="preserve"> </w:t>
      </w:r>
      <w:r>
        <w:rPr>
          <w:rFonts w:ascii="ArialMT" w:eastAsia="FSMePro" w:hAnsi="ArialMT" w:cs="ArialMT"/>
          <w:lang w:val="en-AU" w:eastAsia="en-AU"/>
        </w:rPr>
        <w:t>the IAC Principal Member, she guides the direction of our advice</w:t>
      </w:r>
      <w:r w:rsidR="000C2A1C">
        <w:rPr>
          <w:rFonts w:ascii="ArialMT" w:eastAsia="FSMePro" w:hAnsi="ArialMT" w:cs="ArialMT"/>
          <w:lang w:val="en-AU" w:eastAsia="en-AU"/>
        </w:rPr>
        <w:t xml:space="preserve"> </w:t>
      </w:r>
      <w:r>
        <w:rPr>
          <w:rFonts w:ascii="ArialMT" w:eastAsia="FSMePro" w:hAnsi="ArialMT" w:cs="ArialMT"/>
          <w:lang w:val="en-AU" w:eastAsia="en-AU"/>
        </w:rPr>
        <w:t>and our meetings. In her role as NDIA Board Member, Ms van</w:t>
      </w:r>
      <w:r w:rsidR="000124E9">
        <w:rPr>
          <w:rFonts w:ascii="ArialMT" w:eastAsia="FSMePro" w:hAnsi="ArialMT" w:cs="ArialMT"/>
          <w:lang w:val="en-AU" w:eastAsia="en-AU"/>
        </w:rPr>
        <w:t xml:space="preserve"> </w:t>
      </w:r>
      <w:r>
        <w:rPr>
          <w:rFonts w:ascii="ArialMT" w:eastAsia="FSMePro" w:hAnsi="ArialMT" w:cs="ArialMT"/>
          <w:lang w:val="en-AU" w:eastAsia="en-AU"/>
        </w:rPr>
        <w:t>Poppel is also a member of the Sustainability Committee. In this</w:t>
      </w:r>
      <w:r w:rsidR="000124E9">
        <w:rPr>
          <w:rFonts w:ascii="ArialMT" w:eastAsia="FSMePro" w:hAnsi="ArialMT" w:cs="ArialMT"/>
          <w:lang w:val="en-AU" w:eastAsia="en-AU"/>
        </w:rPr>
        <w:t xml:space="preserve"> </w:t>
      </w:r>
      <w:r>
        <w:rPr>
          <w:rFonts w:ascii="ArialMT" w:eastAsia="FSMePro" w:hAnsi="ArialMT" w:cs="ArialMT"/>
          <w:lang w:val="en-AU" w:eastAsia="en-AU"/>
        </w:rPr>
        <w:t>committee, she focuses on ways to keep the NDIS running for</w:t>
      </w:r>
      <w:r w:rsidR="000124E9">
        <w:rPr>
          <w:rFonts w:ascii="ArialMT" w:eastAsia="FSMePro" w:hAnsi="ArialMT" w:cs="ArialMT"/>
          <w:lang w:val="en-AU" w:eastAsia="en-AU"/>
        </w:rPr>
        <w:t xml:space="preserve"> </w:t>
      </w:r>
      <w:r>
        <w:rPr>
          <w:rFonts w:ascii="ArialMT" w:eastAsia="FSMePro" w:hAnsi="ArialMT" w:cs="ArialMT"/>
          <w:lang w:val="en-AU" w:eastAsia="en-AU"/>
        </w:rPr>
        <w:t>future generations.</w:t>
      </w:r>
    </w:p>
    <w:p w14:paraId="0050241F" w14:textId="7749CBC0" w:rsidR="00AB0280" w:rsidRDefault="00AB0280" w:rsidP="00AB0280">
      <w:pPr>
        <w:rPr>
          <w:rFonts w:ascii="ArialMT" w:eastAsia="FSMePro" w:hAnsi="ArialMT" w:cs="ArialMT"/>
          <w:lang w:val="en-AU" w:eastAsia="en-AU"/>
        </w:rPr>
      </w:pPr>
      <w:r>
        <w:rPr>
          <w:rFonts w:ascii="ArialMT" w:eastAsia="FSMePro" w:hAnsi="ArialMT" w:cs="ArialMT"/>
          <w:lang w:val="en-AU" w:eastAsia="en-AU"/>
        </w:rPr>
        <w:t>Ms van Poppel’s experience includes state and federal government</w:t>
      </w:r>
      <w:r w:rsidR="000124E9">
        <w:rPr>
          <w:rFonts w:ascii="ArialMT" w:eastAsia="FSMePro" w:hAnsi="ArialMT" w:cs="ArialMT"/>
          <w:lang w:val="en-AU" w:eastAsia="en-AU"/>
        </w:rPr>
        <w:t xml:space="preserve"> </w:t>
      </w:r>
      <w:r>
        <w:rPr>
          <w:rFonts w:ascii="ArialMT" w:eastAsia="FSMePro" w:hAnsi="ArialMT" w:cs="ArialMT"/>
          <w:lang w:val="en-AU" w:eastAsia="en-AU"/>
        </w:rPr>
        <w:t>policy work. She is the current Chair of the Victorian NDIS</w:t>
      </w:r>
      <w:r w:rsidR="000124E9">
        <w:rPr>
          <w:rFonts w:ascii="ArialMT" w:eastAsia="FSMePro" w:hAnsi="ArialMT" w:cs="ArialMT"/>
          <w:lang w:val="en-AU" w:eastAsia="en-AU"/>
        </w:rPr>
        <w:t xml:space="preserve"> </w:t>
      </w:r>
      <w:r>
        <w:rPr>
          <w:rFonts w:ascii="ArialMT" w:eastAsia="FSMePro" w:hAnsi="ArialMT" w:cs="ArialMT"/>
          <w:lang w:val="en-AU" w:eastAsia="en-AU"/>
        </w:rPr>
        <w:t>Community Advisory Council. She is also a woman with disability</w:t>
      </w:r>
      <w:r w:rsidR="000124E9">
        <w:rPr>
          <w:rFonts w:ascii="ArialMT" w:eastAsia="FSMePro" w:hAnsi="ArialMT" w:cs="ArialMT"/>
          <w:lang w:val="en-AU" w:eastAsia="en-AU"/>
        </w:rPr>
        <w:t xml:space="preserve"> </w:t>
      </w:r>
      <w:r>
        <w:rPr>
          <w:rFonts w:ascii="ArialMT" w:eastAsia="FSMePro" w:hAnsi="ArialMT" w:cs="ArialMT"/>
          <w:lang w:val="en-AU" w:eastAsia="en-AU"/>
        </w:rPr>
        <w:t xml:space="preserve">and </w:t>
      </w:r>
      <w:proofErr w:type="gramStart"/>
      <w:r>
        <w:rPr>
          <w:rFonts w:ascii="ArialMT" w:eastAsia="FSMePro" w:hAnsi="ArialMT" w:cs="ArialMT"/>
          <w:lang w:val="en-AU" w:eastAsia="en-AU"/>
        </w:rPr>
        <w:t>an</w:t>
      </w:r>
      <w:proofErr w:type="gramEnd"/>
      <w:r>
        <w:rPr>
          <w:rFonts w:ascii="ArialMT" w:eastAsia="FSMePro" w:hAnsi="ArialMT" w:cs="ArialMT"/>
          <w:lang w:val="en-AU" w:eastAsia="en-AU"/>
        </w:rPr>
        <w:t xml:space="preserve"> NDIS participant.</w:t>
      </w:r>
    </w:p>
    <w:p w14:paraId="1D86719C" w14:textId="23ADBA86" w:rsidR="00AB0280" w:rsidRDefault="00B21F09" w:rsidP="00AB0280">
      <w:pPr>
        <w:rPr>
          <w:rFonts w:ascii="ArialMT" w:eastAsia="FSMePro" w:hAnsi="ArialMT" w:cs="ArialMT"/>
          <w:lang w:val="en-AU" w:eastAsia="en-AU"/>
        </w:rPr>
      </w:pPr>
      <w:hyperlink r:id="rId26" w:history="1">
        <w:r w:rsidR="00AB0280" w:rsidRPr="009F4AFA">
          <w:rPr>
            <w:rStyle w:val="Hyperlink"/>
            <w:rFonts w:ascii="ArialMT" w:eastAsia="FSMePro" w:hAnsi="ArialMT" w:cs="ArialMT"/>
            <w:lang w:val="en-AU" w:eastAsia="en-AU"/>
          </w:rPr>
          <w:t>Read more about Ms Leah van Poppel’s experience</w:t>
        </w:r>
      </w:hyperlink>
      <w:r w:rsidR="00AB0280">
        <w:rPr>
          <w:rFonts w:ascii="ArialMT" w:eastAsia="FSMePro" w:hAnsi="ArialMT" w:cs="ArialMT"/>
          <w:lang w:val="en-AU" w:eastAsia="en-AU"/>
        </w:rPr>
        <w:t>.</w:t>
      </w:r>
    </w:p>
    <w:p w14:paraId="49C137ED" w14:textId="77777777" w:rsidR="00AB0280" w:rsidRDefault="00AB0280" w:rsidP="00AB0280">
      <w:pPr>
        <w:pStyle w:val="Heading4"/>
        <w:rPr>
          <w:rFonts w:eastAsia="FSMePro"/>
          <w:lang w:val="en-AU" w:eastAsia="en-AU"/>
        </w:rPr>
      </w:pPr>
      <w:bookmarkStart w:id="10" w:name="_Toc149046360"/>
      <w:r>
        <w:rPr>
          <w:rFonts w:eastAsia="FSMePro"/>
          <w:lang w:val="en-AU" w:eastAsia="en-AU"/>
        </w:rPr>
        <w:t>Ms Kerry Allan, IAC Member</w:t>
      </w:r>
      <w:bookmarkEnd w:id="10"/>
    </w:p>
    <w:p w14:paraId="40B281F3" w14:textId="151FEF08" w:rsidR="00AB0280" w:rsidRDefault="00AB0280" w:rsidP="00AB0280">
      <w:pPr>
        <w:rPr>
          <w:rFonts w:ascii="ArialMT" w:eastAsia="FSMePro" w:hAnsi="ArialMT" w:cs="ArialMT"/>
          <w:lang w:val="en-AU" w:eastAsia="en-AU"/>
        </w:rPr>
      </w:pPr>
      <w:r>
        <w:rPr>
          <w:rFonts w:ascii="ArialMT" w:eastAsia="FSMePro" w:hAnsi="ArialMT" w:cs="ArialMT"/>
          <w:lang w:val="en-AU" w:eastAsia="en-AU"/>
        </w:rPr>
        <w:t>Ms Kerry Allan brings experience in disability leadership and</w:t>
      </w:r>
      <w:r w:rsidR="000124E9">
        <w:rPr>
          <w:rFonts w:ascii="ArialMT" w:eastAsia="FSMePro" w:hAnsi="ArialMT" w:cs="ArialMT"/>
          <w:lang w:val="en-AU" w:eastAsia="en-AU"/>
        </w:rPr>
        <w:t xml:space="preserve"> </w:t>
      </w:r>
      <w:r>
        <w:rPr>
          <w:rFonts w:ascii="ArialMT" w:eastAsia="FSMePro" w:hAnsi="ArialMT" w:cs="ArialMT"/>
          <w:lang w:val="en-AU" w:eastAsia="en-AU"/>
        </w:rPr>
        <w:t>advocacy to her role on the IAC. Based in Western Australia, she</w:t>
      </w:r>
      <w:r w:rsidR="000124E9">
        <w:rPr>
          <w:rFonts w:ascii="ArialMT" w:eastAsia="FSMePro" w:hAnsi="ArialMT" w:cs="ArialMT"/>
          <w:lang w:val="en-AU" w:eastAsia="en-AU"/>
        </w:rPr>
        <w:t xml:space="preserve"> </w:t>
      </w:r>
      <w:r>
        <w:rPr>
          <w:rFonts w:ascii="ArialMT" w:eastAsia="FSMePro" w:hAnsi="ArialMT" w:cs="ArialMT"/>
          <w:lang w:val="en-AU" w:eastAsia="en-AU"/>
        </w:rPr>
        <w:t>also serves on the Governance Steering Committee for National</w:t>
      </w:r>
      <w:r w:rsidR="000124E9">
        <w:rPr>
          <w:rFonts w:ascii="ArialMT" w:eastAsia="FSMePro" w:hAnsi="ArialMT" w:cs="ArialMT"/>
          <w:lang w:val="en-AU" w:eastAsia="en-AU"/>
        </w:rPr>
        <w:t xml:space="preserve"> </w:t>
      </w:r>
      <w:r>
        <w:rPr>
          <w:rFonts w:ascii="ArialMT" w:eastAsia="FSMePro" w:hAnsi="ArialMT" w:cs="ArialMT"/>
          <w:lang w:val="en-AU" w:eastAsia="en-AU"/>
        </w:rPr>
        <w:t>Disability Services’ ‘WA Ready to Go Home project’. Here she</w:t>
      </w:r>
      <w:r w:rsidR="000124E9">
        <w:rPr>
          <w:rFonts w:ascii="ArialMT" w:eastAsia="FSMePro" w:hAnsi="ArialMT" w:cs="ArialMT"/>
          <w:lang w:val="en-AU" w:eastAsia="en-AU"/>
        </w:rPr>
        <w:t xml:space="preserve"> </w:t>
      </w:r>
      <w:r>
        <w:rPr>
          <w:rFonts w:ascii="ArialMT" w:eastAsia="FSMePro" w:hAnsi="ArialMT" w:cs="ArialMT"/>
          <w:lang w:val="en-AU" w:eastAsia="en-AU"/>
        </w:rPr>
        <w:t>helps find solutions to hospital discharge issues impacting people</w:t>
      </w:r>
      <w:r w:rsidR="000124E9">
        <w:rPr>
          <w:rFonts w:ascii="ArialMT" w:eastAsia="FSMePro" w:hAnsi="ArialMT" w:cs="ArialMT"/>
          <w:lang w:val="en-AU" w:eastAsia="en-AU"/>
        </w:rPr>
        <w:t xml:space="preserve"> </w:t>
      </w:r>
      <w:r>
        <w:rPr>
          <w:rFonts w:ascii="ArialMT" w:eastAsia="FSMePro" w:hAnsi="ArialMT" w:cs="ArialMT"/>
          <w:lang w:val="en-AU" w:eastAsia="en-AU"/>
        </w:rPr>
        <w:t>with disability.</w:t>
      </w:r>
    </w:p>
    <w:p w14:paraId="76EB3DEF" w14:textId="0C5FA383" w:rsidR="00AB0280" w:rsidRDefault="00AB0280" w:rsidP="00AB0280">
      <w:pPr>
        <w:rPr>
          <w:rFonts w:ascii="ArialMT" w:eastAsia="FSMePro" w:hAnsi="ArialMT" w:cs="ArialMT"/>
          <w:lang w:val="en-AU" w:eastAsia="en-AU"/>
        </w:rPr>
      </w:pPr>
      <w:r>
        <w:rPr>
          <w:rFonts w:ascii="ArialMT" w:eastAsia="FSMePro" w:hAnsi="ArialMT" w:cs="ArialMT"/>
          <w:lang w:val="en-AU" w:eastAsia="en-AU"/>
        </w:rPr>
        <w:t>Ms Allan was born with cerebral palsy, and her lived experience</w:t>
      </w:r>
      <w:r w:rsidR="000124E9">
        <w:rPr>
          <w:rFonts w:ascii="ArialMT" w:eastAsia="FSMePro" w:hAnsi="ArialMT" w:cs="ArialMT"/>
          <w:lang w:val="en-AU" w:eastAsia="en-AU"/>
        </w:rPr>
        <w:t xml:space="preserve"> </w:t>
      </w:r>
      <w:r>
        <w:rPr>
          <w:rFonts w:ascii="ArialMT" w:eastAsia="FSMePro" w:hAnsi="ArialMT" w:cs="ArialMT"/>
          <w:lang w:val="en-AU" w:eastAsia="en-AU"/>
        </w:rPr>
        <w:t>has informed her IAC work since 2017. This year she took a leave</w:t>
      </w:r>
      <w:r w:rsidR="000124E9">
        <w:rPr>
          <w:rFonts w:ascii="ArialMT" w:eastAsia="FSMePro" w:hAnsi="ArialMT" w:cs="ArialMT"/>
          <w:lang w:val="en-AU" w:eastAsia="en-AU"/>
        </w:rPr>
        <w:t xml:space="preserve"> </w:t>
      </w:r>
      <w:r>
        <w:rPr>
          <w:rFonts w:ascii="ArialMT" w:eastAsia="FSMePro" w:hAnsi="ArialMT" w:cs="ArialMT"/>
          <w:lang w:val="en-AU" w:eastAsia="en-AU"/>
        </w:rPr>
        <w:t>of absence from the IAC.</w:t>
      </w:r>
    </w:p>
    <w:p w14:paraId="30010782" w14:textId="4F3C39C9" w:rsidR="00111E57" w:rsidRDefault="00B21F09" w:rsidP="00AB0280">
      <w:pPr>
        <w:rPr>
          <w:rFonts w:ascii="ArialMT" w:eastAsia="FSMePro" w:hAnsi="ArialMT" w:cs="ArialMT"/>
          <w:lang w:val="en-AU" w:eastAsia="en-AU"/>
        </w:rPr>
      </w:pPr>
      <w:hyperlink r:id="rId27" w:history="1">
        <w:r w:rsidR="00AB0280" w:rsidRPr="004C7B19">
          <w:rPr>
            <w:rStyle w:val="Hyperlink"/>
            <w:rFonts w:ascii="ArialMT" w:eastAsia="FSMePro" w:hAnsi="ArialMT" w:cs="ArialMT"/>
            <w:lang w:val="en-AU" w:eastAsia="en-AU"/>
          </w:rPr>
          <w:t>Read more about Ms Kerry Allan’s experience.</w:t>
        </w:r>
      </w:hyperlink>
    </w:p>
    <w:p w14:paraId="30808E74" w14:textId="3A36E49A" w:rsidR="001C245F" w:rsidRDefault="001C245F" w:rsidP="001C245F">
      <w:pPr>
        <w:pStyle w:val="Heading4"/>
        <w:rPr>
          <w:rFonts w:eastAsia="FSMePro"/>
          <w:lang w:val="en-AU" w:eastAsia="en-AU"/>
        </w:rPr>
      </w:pPr>
      <w:bookmarkStart w:id="11" w:name="_Toc149046361"/>
      <w:r>
        <w:rPr>
          <w:rFonts w:eastAsia="FSMePro"/>
          <w:lang w:val="en-AU" w:eastAsia="en-AU"/>
        </w:rPr>
        <w:t>Dr Sharon Boyce, IAC Member and Home and Living Reference Group Member</w:t>
      </w:r>
      <w:bookmarkEnd w:id="11"/>
    </w:p>
    <w:p w14:paraId="2FC43586" w14:textId="64BF7388" w:rsidR="001C245F" w:rsidRDefault="001C245F" w:rsidP="001C245F">
      <w:pPr>
        <w:rPr>
          <w:rFonts w:ascii="ArialMT" w:eastAsia="FSMePro" w:hAnsi="ArialMT" w:cs="ArialMT"/>
          <w:lang w:val="en-AU" w:eastAsia="en-AU"/>
        </w:rPr>
      </w:pPr>
      <w:r>
        <w:rPr>
          <w:rFonts w:ascii="ArialMT" w:eastAsia="FSMePro" w:hAnsi="ArialMT" w:cs="ArialMT"/>
          <w:lang w:val="en-AU" w:eastAsia="en-AU"/>
        </w:rPr>
        <w:t>Dr Sharon Boyce is an educator, author and advocate who lives with</w:t>
      </w:r>
      <w:r w:rsidR="000124E9">
        <w:rPr>
          <w:rFonts w:ascii="ArialMT" w:eastAsia="FSMePro" w:hAnsi="ArialMT" w:cs="ArialMT"/>
          <w:lang w:val="en-AU" w:eastAsia="en-AU"/>
        </w:rPr>
        <w:t xml:space="preserve"> </w:t>
      </w:r>
      <w:r>
        <w:rPr>
          <w:rFonts w:ascii="ArialMT" w:eastAsia="FSMePro" w:hAnsi="ArialMT" w:cs="ArialMT"/>
          <w:lang w:val="en-AU" w:eastAsia="en-AU"/>
        </w:rPr>
        <w:t>disability. Dr. Boyce has over 30 years’ experience across diverse</w:t>
      </w:r>
      <w:r w:rsidR="000124E9">
        <w:rPr>
          <w:rFonts w:ascii="ArialMT" w:eastAsia="FSMePro" w:hAnsi="ArialMT" w:cs="ArialMT"/>
          <w:lang w:val="en-AU" w:eastAsia="en-AU"/>
        </w:rPr>
        <w:t xml:space="preserve"> </w:t>
      </w:r>
      <w:r>
        <w:rPr>
          <w:rFonts w:ascii="ArialMT" w:eastAsia="FSMePro" w:hAnsi="ArialMT" w:cs="ArialMT"/>
          <w:lang w:val="en-AU" w:eastAsia="en-AU"/>
        </w:rPr>
        <w:t>disability community groups. As part of her roles on the IAC, she helps</w:t>
      </w:r>
      <w:r w:rsidR="000124E9">
        <w:rPr>
          <w:rFonts w:ascii="ArialMT" w:eastAsia="FSMePro" w:hAnsi="ArialMT" w:cs="ArialMT"/>
          <w:lang w:val="en-AU" w:eastAsia="en-AU"/>
        </w:rPr>
        <w:t xml:space="preserve"> </w:t>
      </w:r>
      <w:r>
        <w:rPr>
          <w:rFonts w:ascii="ArialMT" w:eastAsia="FSMePro" w:hAnsi="ArialMT" w:cs="ArialMT"/>
          <w:lang w:val="en-AU" w:eastAsia="en-AU"/>
        </w:rPr>
        <w:t>us understand the complexity of disability in Australia.</w:t>
      </w:r>
    </w:p>
    <w:p w14:paraId="3C1EE697" w14:textId="70E85372" w:rsidR="001C245F" w:rsidRDefault="001C245F" w:rsidP="001C245F">
      <w:pPr>
        <w:rPr>
          <w:rFonts w:ascii="ArialMT" w:eastAsia="FSMePro" w:hAnsi="ArialMT" w:cs="ArialMT"/>
          <w:lang w:val="en-AU" w:eastAsia="en-AU"/>
        </w:rPr>
      </w:pPr>
      <w:r>
        <w:rPr>
          <w:rFonts w:ascii="ArialMT" w:eastAsia="FSMePro" w:hAnsi="ArialMT" w:cs="ArialMT"/>
          <w:lang w:val="en-AU" w:eastAsia="en-AU"/>
        </w:rPr>
        <w:t>Dr Boyce is Chair of the Queensland Disability Advisory Council.</w:t>
      </w:r>
      <w:r w:rsidR="00560002">
        <w:rPr>
          <w:rFonts w:ascii="ArialMT" w:eastAsia="FSMePro" w:hAnsi="ArialMT" w:cs="ArialMT"/>
          <w:lang w:val="en-AU" w:eastAsia="en-AU"/>
        </w:rPr>
        <w:t xml:space="preserve"> </w:t>
      </w:r>
      <w:r>
        <w:rPr>
          <w:rFonts w:ascii="ArialMT" w:eastAsia="FSMePro" w:hAnsi="ArialMT" w:cs="ArialMT"/>
          <w:lang w:val="en-AU" w:eastAsia="en-AU"/>
        </w:rPr>
        <w:t>She is also Vice President of Physical Disability Australia.</w:t>
      </w:r>
    </w:p>
    <w:p w14:paraId="088102EE" w14:textId="3C7E3339" w:rsidR="001C245F" w:rsidRDefault="00B21F09" w:rsidP="001C245F">
      <w:pPr>
        <w:rPr>
          <w:rFonts w:ascii="ArialMT" w:eastAsia="FSMePro" w:hAnsi="ArialMT" w:cs="ArialMT"/>
          <w:lang w:val="en-AU" w:eastAsia="en-AU"/>
        </w:rPr>
      </w:pPr>
      <w:hyperlink r:id="rId28" w:history="1">
        <w:r w:rsidR="001C245F" w:rsidRPr="004C7B19">
          <w:rPr>
            <w:rStyle w:val="Hyperlink"/>
            <w:rFonts w:ascii="ArialMT" w:eastAsia="FSMePro" w:hAnsi="ArialMT" w:cs="ArialMT"/>
            <w:lang w:val="en-AU" w:eastAsia="en-AU"/>
          </w:rPr>
          <w:t>Read more about Dr Sharon Boyce’s experience.</w:t>
        </w:r>
      </w:hyperlink>
    </w:p>
    <w:p w14:paraId="122FF10E" w14:textId="55D33251" w:rsidR="001C245F" w:rsidRDefault="001C245F" w:rsidP="00C55936">
      <w:pPr>
        <w:pStyle w:val="Heading4"/>
        <w:rPr>
          <w:rFonts w:eastAsia="FSMePro"/>
          <w:lang w:val="en-AU" w:eastAsia="en-AU"/>
        </w:rPr>
      </w:pPr>
      <w:bookmarkStart w:id="12" w:name="_Toc149046362"/>
      <w:r>
        <w:rPr>
          <w:rFonts w:eastAsia="FSMePro"/>
          <w:lang w:val="en-AU" w:eastAsia="en-AU"/>
        </w:rPr>
        <w:t>Adjunct Associate Professor Jennifer Cullen, IAC Member and</w:t>
      </w:r>
      <w:r w:rsidR="00C55936">
        <w:rPr>
          <w:rFonts w:eastAsia="FSMePro"/>
          <w:lang w:val="en-AU" w:eastAsia="en-AU"/>
        </w:rPr>
        <w:t xml:space="preserve"> </w:t>
      </w:r>
      <w:r>
        <w:rPr>
          <w:rFonts w:eastAsia="FSMePro"/>
          <w:lang w:val="en-AU" w:eastAsia="en-AU"/>
        </w:rPr>
        <w:t>Equity and Inclusion Reference Group Co-Chair</w:t>
      </w:r>
      <w:bookmarkEnd w:id="12"/>
    </w:p>
    <w:p w14:paraId="2EB9B5BD" w14:textId="06E9A67D" w:rsidR="001C245F" w:rsidRDefault="001C245F" w:rsidP="001C245F">
      <w:pPr>
        <w:rPr>
          <w:rFonts w:ascii="ArialMT" w:eastAsia="FSMePro" w:hAnsi="ArialMT" w:cs="ArialMT"/>
          <w:lang w:val="en-AU" w:eastAsia="en-AU"/>
        </w:rPr>
      </w:pPr>
      <w:r>
        <w:rPr>
          <w:rFonts w:ascii="ArialMT" w:eastAsia="FSMePro" w:hAnsi="ArialMT" w:cs="ArialMT"/>
          <w:lang w:val="en-AU" w:eastAsia="en-AU"/>
        </w:rPr>
        <w:t>Adjunct Associate Professor Jennifer Cullen is an academic and</w:t>
      </w:r>
      <w:r w:rsidR="00560002">
        <w:rPr>
          <w:rFonts w:ascii="ArialMT" w:eastAsia="FSMePro" w:hAnsi="ArialMT" w:cs="ArialMT"/>
          <w:lang w:val="en-AU" w:eastAsia="en-AU"/>
        </w:rPr>
        <w:t xml:space="preserve"> </w:t>
      </w:r>
      <w:r>
        <w:rPr>
          <w:rFonts w:ascii="ArialMT" w:eastAsia="FSMePro" w:hAnsi="ArialMT" w:cs="ArialMT"/>
          <w:lang w:val="en-AU" w:eastAsia="en-AU"/>
        </w:rPr>
        <w:t>proud First Nations descendent. Her First Nations networks and</w:t>
      </w:r>
      <w:r w:rsidR="00560002">
        <w:rPr>
          <w:rFonts w:ascii="ArialMT" w:eastAsia="FSMePro" w:hAnsi="ArialMT" w:cs="ArialMT"/>
          <w:lang w:val="en-AU" w:eastAsia="en-AU"/>
        </w:rPr>
        <w:t xml:space="preserve"> </w:t>
      </w:r>
      <w:r>
        <w:rPr>
          <w:rFonts w:ascii="ArialMT" w:eastAsia="FSMePro" w:hAnsi="ArialMT" w:cs="ArialMT"/>
          <w:lang w:val="en-AU" w:eastAsia="en-AU"/>
        </w:rPr>
        <w:t>understanding of rural and remote disability supports helps to</w:t>
      </w:r>
      <w:r w:rsidR="00560002">
        <w:rPr>
          <w:rFonts w:ascii="ArialMT" w:eastAsia="FSMePro" w:hAnsi="ArialMT" w:cs="ArialMT"/>
          <w:lang w:val="en-AU" w:eastAsia="en-AU"/>
        </w:rPr>
        <w:t xml:space="preserve"> </w:t>
      </w:r>
      <w:r>
        <w:rPr>
          <w:rFonts w:ascii="ArialMT" w:eastAsia="FSMePro" w:hAnsi="ArialMT" w:cs="ArialMT"/>
          <w:lang w:val="en-AU" w:eastAsia="en-AU"/>
        </w:rPr>
        <w:t>inform her roles on the IAC.</w:t>
      </w:r>
    </w:p>
    <w:p w14:paraId="720F0C5E" w14:textId="3A2E59BD" w:rsidR="001C245F" w:rsidRDefault="001C245F" w:rsidP="001C245F">
      <w:pPr>
        <w:rPr>
          <w:rFonts w:ascii="ArialMT" w:eastAsia="FSMePro" w:hAnsi="ArialMT" w:cs="ArialMT"/>
          <w:lang w:val="en-AU" w:eastAsia="en-AU"/>
        </w:rPr>
      </w:pPr>
      <w:r>
        <w:rPr>
          <w:rFonts w:ascii="ArialMT" w:eastAsia="FSMePro" w:hAnsi="ArialMT" w:cs="ArialMT"/>
          <w:lang w:val="en-AU" w:eastAsia="en-AU"/>
        </w:rPr>
        <w:t>As CEO of Synapse, Associate Professor Cullen leads Australia’s</w:t>
      </w:r>
      <w:r w:rsidR="00560002">
        <w:rPr>
          <w:rFonts w:ascii="ArialMT" w:eastAsia="FSMePro" w:hAnsi="ArialMT" w:cs="ArialMT"/>
          <w:lang w:val="en-AU" w:eastAsia="en-AU"/>
        </w:rPr>
        <w:t xml:space="preserve"> </w:t>
      </w:r>
      <w:r>
        <w:rPr>
          <w:rFonts w:ascii="ArialMT" w:eastAsia="FSMePro" w:hAnsi="ArialMT" w:cs="ArialMT"/>
          <w:lang w:val="en-AU" w:eastAsia="en-AU"/>
        </w:rPr>
        <w:t>top brain injury organisation. She is also an advocate for First</w:t>
      </w:r>
      <w:r w:rsidR="00560002">
        <w:rPr>
          <w:rFonts w:ascii="ArialMT" w:eastAsia="FSMePro" w:hAnsi="ArialMT" w:cs="ArialMT"/>
          <w:lang w:val="en-AU" w:eastAsia="en-AU"/>
        </w:rPr>
        <w:t xml:space="preserve"> </w:t>
      </w:r>
      <w:r>
        <w:rPr>
          <w:rFonts w:ascii="ArialMT" w:eastAsia="FSMePro" w:hAnsi="ArialMT" w:cs="ArialMT"/>
          <w:lang w:val="en-AU" w:eastAsia="en-AU"/>
        </w:rPr>
        <w:t>Nations peoples. Her work covers justice, health, and disability</w:t>
      </w:r>
      <w:r w:rsidR="00560002">
        <w:rPr>
          <w:rFonts w:ascii="ArialMT" w:eastAsia="FSMePro" w:hAnsi="ArialMT" w:cs="ArialMT"/>
          <w:lang w:val="en-AU" w:eastAsia="en-AU"/>
        </w:rPr>
        <w:t xml:space="preserve"> </w:t>
      </w:r>
      <w:r>
        <w:rPr>
          <w:rFonts w:ascii="ArialMT" w:eastAsia="FSMePro" w:hAnsi="ArialMT" w:cs="ArialMT"/>
          <w:lang w:val="en-AU" w:eastAsia="en-AU"/>
        </w:rPr>
        <w:t>across state and federal levels.</w:t>
      </w:r>
    </w:p>
    <w:p w14:paraId="176032C1" w14:textId="7595CBD3" w:rsidR="001C245F" w:rsidRPr="007C1D5A" w:rsidRDefault="00B21F09" w:rsidP="001C245F">
      <w:pPr>
        <w:rPr>
          <w:rFonts w:ascii="ArialMT" w:eastAsia="FSMePro" w:hAnsi="ArialMT" w:cs="ArialMT"/>
          <w:color w:val="6C2977"/>
          <w:lang w:val="en-AU" w:eastAsia="en-AU"/>
        </w:rPr>
      </w:pPr>
      <w:hyperlink r:id="rId29" w:history="1">
        <w:r w:rsidR="001C245F" w:rsidRPr="007C1D5A">
          <w:rPr>
            <w:rStyle w:val="Hyperlink"/>
            <w:rFonts w:ascii="ArialMT" w:eastAsia="FSMePro" w:hAnsi="ArialMT" w:cs="ArialMT"/>
            <w:lang w:val="en-AU" w:eastAsia="en-AU"/>
          </w:rPr>
          <w:t>Read more about Adjunct Associate Professor Jennifer Cullen’s</w:t>
        </w:r>
        <w:r w:rsidR="007C1D5A" w:rsidRPr="007C1D5A">
          <w:rPr>
            <w:rStyle w:val="Hyperlink"/>
            <w:rFonts w:ascii="ArialMT" w:eastAsia="FSMePro" w:hAnsi="ArialMT" w:cs="ArialMT"/>
            <w:lang w:val="en-AU" w:eastAsia="en-AU"/>
          </w:rPr>
          <w:t xml:space="preserve"> </w:t>
        </w:r>
        <w:r w:rsidR="001C245F" w:rsidRPr="007C1D5A">
          <w:rPr>
            <w:rStyle w:val="Hyperlink"/>
            <w:rFonts w:ascii="ArialMT" w:eastAsia="FSMePro" w:hAnsi="ArialMT" w:cs="ArialMT"/>
            <w:lang w:val="en-AU" w:eastAsia="en-AU"/>
          </w:rPr>
          <w:t>experience.</w:t>
        </w:r>
      </w:hyperlink>
    </w:p>
    <w:p w14:paraId="56D9FA2B" w14:textId="266E2D16" w:rsidR="001C245F" w:rsidRDefault="001C245F" w:rsidP="00C55936">
      <w:pPr>
        <w:pStyle w:val="Heading4"/>
        <w:rPr>
          <w:rFonts w:eastAsia="FSMePro"/>
          <w:lang w:val="en-AU" w:eastAsia="en-AU"/>
        </w:rPr>
      </w:pPr>
      <w:bookmarkStart w:id="13" w:name="_Toc149046363"/>
      <w:r>
        <w:rPr>
          <w:rFonts w:eastAsia="FSMePro"/>
          <w:lang w:val="en-AU" w:eastAsia="en-AU"/>
        </w:rPr>
        <w:t>Dr Leighton Jay, IAC Member and Home and Living Reference</w:t>
      </w:r>
      <w:r w:rsidR="00C55936">
        <w:rPr>
          <w:rFonts w:eastAsia="FSMePro"/>
          <w:lang w:val="en-AU" w:eastAsia="en-AU"/>
        </w:rPr>
        <w:t xml:space="preserve"> </w:t>
      </w:r>
      <w:r>
        <w:rPr>
          <w:rFonts w:eastAsia="FSMePro"/>
          <w:lang w:val="en-AU" w:eastAsia="en-AU"/>
        </w:rPr>
        <w:t>Group Co-Chair</w:t>
      </w:r>
      <w:bookmarkEnd w:id="13"/>
    </w:p>
    <w:p w14:paraId="016BCDB7" w14:textId="419116EE" w:rsidR="001C245F" w:rsidRDefault="001C245F" w:rsidP="001C245F">
      <w:pPr>
        <w:rPr>
          <w:rFonts w:ascii="ArialMT" w:eastAsia="FSMePro" w:hAnsi="ArialMT" w:cs="ArialMT"/>
          <w:lang w:val="en-AU" w:eastAsia="en-AU"/>
        </w:rPr>
      </w:pPr>
      <w:r>
        <w:rPr>
          <w:rFonts w:ascii="ArialMT" w:eastAsia="FSMePro" w:hAnsi="ArialMT" w:cs="ArialMT"/>
          <w:lang w:val="en-AU" w:eastAsia="en-AU"/>
        </w:rPr>
        <w:lastRenderedPageBreak/>
        <w:t>Dr Leighton Jay has experience in the disability and academic</w:t>
      </w:r>
      <w:r w:rsidR="00560002">
        <w:rPr>
          <w:rFonts w:ascii="ArialMT" w:eastAsia="FSMePro" w:hAnsi="ArialMT" w:cs="ArialMT"/>
          <w:lang w:val="en-AU" w:eastAsia="en-AU"/>
        </w:rPr>
        <w:t xml:space="preserve"> </w:t>
      </w:r>
      <w:r>
        <w:rPr>
          <w:rFonts w:ascii="ArialMT" w:eastAsia="FSMePro" w:hAnsi="ArialMT" w:cs="ArialMT"/>
          <w:lang w:val="en-AU" w:eastAsia="en-AU"/>
        </w:rPr>
        <w:t>sectors of Western Australia. He brings his passion for creating</w:t>
      </w:r>
      <w:r w:rsidR="00560002">
        <w:rPr>
          <w:rFonts w:ascii="ArialMT" w:eastAsia="FSMePro" w:hAnsi="ArialMT" w:cs="ArialMT"/>
          <w:lang w:val="en-AU" w:eastAsia="en-AU"/>
        </w:rPr>
        <w:t xml:space="preserve"> </w:t>
      </w:r>
      <w:r>
        <w:rPr>
          <w:rFonts w:ascii="ArialMT" w:eastAsia="FSMePro" w:hAnsi="ArialMT" w:cs="ArialMT"/>
          <w:lang w:val="en-AU" w:eastAsia="en-AU"/>
        </w:rPr>
        <w:t>communities that value the voice of people with disability to his</w:t>
      </w:r>
      <w:r w:rsidR="00560002">
        <w:rPr>
          <w:rFonts w:ascii="ArialMT" w:eastAsia="FSMePro" w:hAnsi="ArialMT" w:cs="ArialMT"/>
          <w:lang w:val="en-AU" w:eastAsia="en-AU"/>
        </w:rPr>
        <w:t xml:space="preserve"> </w:t>
      </w:r>
      <w:r>
        <w:rPr>
          <w:rFonts w:ascii="ArialMT" w:eastAsia="FSMePro" w:hAnsi="ArialMT" w:cs="ArialMT"/>
          <w:lang w:val="en-AU" w:eastAsia="en-AU"/>
        </w:rPr>
        <w:t>roles on the IAC.</w:t>
      </w:r>
    </w:p>
    <w:p w14:paraId="34FF6467" w14:textId="2DDFBCB2" w:rsidR="001C245F" w:rsidRDefault="001C245F" w:rsidP="001C245F">
      <w:pPr>
        <w:rPr>
          <w:rFonts w:ascii="ArialMT" w:eastAsia="FSMePro" w:hAnsi="ArialMT" w:cs="ArialMT"/>
          <w:lang w:val="en-AU" w:eastAsia="en-AU"/>
        </w:rPr>
      </w:pPr>
      <w:r>
        <w:rPr>
          <w:rFonts w:ascii="ArialMT" w:eastAsia="FSMePro" w:hAnsi="ArialMT" w:cs="ArialMT"/>
          <w:lang w:val="en-AU" w:eastAsia="en-AU"/>
        </w:rPr>
        <w:t xml:space="preserve">As Company Director and Principal at </w:t>
      </w:r>
      <w:proofErr w:type="spellStart"/>
      <w:r>
        <w:rPr>
          <w:rFonts w:ascii="ArialMT" w:eastAsia="FSMePro" w:hAnsi="ArialMT" w:cs="ArialMT"/>
          <w:lang w:val="en-AU" w:eastAsia="en-AU"/>
        </w:rPr>
        <w:t>Sotica</w:t>
      </w:r>
      <w:proofErr w:type="spellEnd"/>
      <w:r>
        <w:rPr>
          <w:rFonts w:ascii="ArialMT" w:eastAsia="FSMePro" w:hAnsi="ArialMT" w:cs="ArialMT"/>
          <w:lang w:val="en-AU" w:eastAsia="en-AU"/>
        </w:rPr>
        <w:t>, he advises on</w:t>
      </w:r>
      <w:r w:rsidR="00560002">
        <w:rPr>
          <w:rFonts w:ascii="ArialMT" w:eastAsia="FSMePro" w:hAnsi="ArialMT" w:cs="ArialMT"/>
          <w:lang w:val="en-AU" w:eastAsia="en-AU"/>
        </w:rPr>
        <w:t xml:space="preserve"> </w:t>
      </w:r>
      <w:r>
        <w:rPr>
          <w:rFonts w:ascii="ArialMT" w:eastAsia="FSMePro" w:hAnsi="ArialMT" w:cs="ArialMT"/>
          <w:lang w:val="en-AU" w:eastAsia="en-AU"/>
        </w:rPr>
        <w:t>policies and services that impact people with disability. Dr Jay is</w:t>
      </w:r>
      <w:r w:rsidR="00560002">
        <w:rPr>
          <w:rFonts w:ascii="ArialMT" w:eastAsia="FSMePro" w:hAnsi="ArialMT" w:cs="ArialMT"/>
          <w:lang w:val="en-AU" w:eastAsia="en-AU"/>
        </w:rPr>
        <w:t xml:space="preserve"> </w:t>
      </w:r>
      <w:r>
        <w:rPr>
          <w:rFonts w:ascii="ArialMT" w:eastAsia="FSMePro" w:hAnsi="ArialMT" w:cs="ArialMT"/>
          <w:lang w:val="en-AU" w:eastAsia="en-AU"/>
        </w:rPr>
        <w:t>also a parent of a NDIS participant with complex support needs.</w:t>
      </w:r>
    </w:p>
    <w:p w14:paraId="630C4B53" w14:textId="29D9A232" w:rsidR="001C245F" w:rsidRDefault="00B21F09" w:rsidP="001C245F">
      <w:pPr>
        <w:rPr>
          <w:rFonts w:ascii="ArialMT" w:eastAsia="FSMePro" w:hAnsi="ArialMT" w:cs="ArialMT"/>
          <w:lang w:val="en-AU" w:eastAsia="en-AU"/>
        </w:rPr>
      </w:pPr>
      <w:hyperlink r:id="rId30" w:history="1">
        <w:r w:rsidR="001C245F" w:rsidRPr="00F04F58">
          <w:rPr>
            <w:rStyle w:val="Hyperlink"/>
            <w:rFonts w:ascii="ArialMT" w:eastAsia="FSMePro" w:hAnsi="ArialMT" w:cs="ArialMT"/>
            <w:lang w:val="en-AU" w:eastAsia="en-AU"/>
          </w:rPr>
          <w:t>Read more about Dr Leighton Jay’s experience.</w:t>
        </w:r>
      </w:hyperlink>
    </w:p>
    <w:p w14:paraId="3271EA51" w14:textId="77FAC053" w:rsidR="0096711D" w:rsidRDefault="0096711D" w:rsidP="0096711D">
      <w:pPr>
        <w:pStyle w:val="Heading4"/>
        <w:rPr>
          <w:rFonts w:eastAsia="FSMePro"/>
          <w:lang w:val="en-AU" w:eastAsia="en-AU"/>
        </w:rPr>
      </w:pPr>
      <w:bookmarkStart w:id="14" w:name="_Toc149046364"/>
      <w:r>
        <w:rPr>
          <w:rFonts w:eastAsia="FSMePro"/>
          <w:lang w:val="en-AU" w:eastAsia="en-AU"/>
        </w:rPr>
        <w:t>Ms Sylvana Mahmic, IAC Member and Children, Young People and Families Reference Group Co-Chair</w:t>
      </w:r>
      <w:bookmarkEnd w:id="14"/>
    </w:p>
    <w:p w14:paraId="26E9F1FD" w14:textId="396A2166" w:rsidR="0096711D" w:rsidRDefault="0096711D" w:rsidP="0096711D">
      <w:pPr>
        <w:rPr>
          <w:rFonts w:ascii="ArialMT" w:eastAsia="FSMePro" w:hAnsi="ArialMT" w:cs="ArialMT"/>
          <w:lang w:val="en-AU" w:eastAsia="en-AU"/>
        </w:rPr>
      </w:pPr>
      <w:r>
        <w:rPr>
          <w:rFonts w:ascii="ArialMT" w:eastAsia="FSMePro" w:hAnsi="ArialMT" w:cs="ArialMT"/>
          <w:lang w:val="en-AU" w:eastAsia="en-AU"/>
        </w:rPr>
        <w:t>Ms Sylvana Mahmic brings her advocacy skills, in the areas of</w:t>
      </w:r>
      <w:r w:rsidR="00560002">
        <w:rPr>
          <w:rFonts w:ascii="ArialMT" w:eastAsia="FSMePro" w:hAnsi="ArialMT" w:cs="ArialMT"/>
          <w:lang w:val="en-AU" w:eastAsia="en-AU"/>
        </w:rPr>
        <w:t xml:space="preserve"> </w:t>
      </w:r>
      <w:r>
        <w:rPr>
          <w:rFonts w:ascii="ArialMT" w:eastAsia="FSMePro" w:hAnsi="ArialMT" w:cs="ArialMT"/>
          <w:lang w:val="en-AU" w:eastAsia="en-AU"/>
        </w:rPr>
        <w:t>early childhood intervention and self-management in New South</w:t>
      </w:r>
      <w:r w:rsidR="00560002">
        <w:rPr>
          <w:rFonts w:ascii="ArialMT" w:eastAsia="FSMePro" w:hAnsi="ArialMT" w:cs="ArialMT"/>
          <w:lang w:val="en-AU" w:eastAsia="en-AU"/>
        </w:rPr>
        <w:t xml:space="preserve"> </w:t>
      </w:r>
      <w:r>
        <w:rPr>
          <w:rFonts w:ascii="ArialMT" w:eastAsia="FSMePro" w:hAnsi="ArialMT" w:cs="ArialMT"/>
          <w:lang w:val="en-AU" w:eastAsia="en-AU"/>
        </w:rPr>
        <w:t>Wales, to her roles on the IAC.</w:t>
      </w:r>
    </w:p>
    <w:p w14:paraId="78911E5F" w14:textId="72460C9D" w:rsidR="0096711D" w:rsidRDefault="0096711D" w:rsidP="0096711D">
      <w:pPr>
        <w:rPr>
          <w:rFonts w:ascii="ArialMT" w:eastAsia="FSMePro" w:hAnsi="ArialMT" w:cs="ArialMT"/>
          <w:lang w:val="en-AU" w:eastAsia="en-AU"/>
        </w:rPr>
      </w:pPr>
      <w:r>
        <w:rPr>
          <w:rFonts w:ascii="ArialMT" w:eastAsia="FSMePro" w:hAnsi="ArialMT" w:cs="ArialMT"/>
          <w:lang w:val="en-AU" w:eastAsia="en-AU"/>
        </w:rPr>
        <w:t>As CEO and Board Member of Plumtree, she supports families</w:t>
      </w:r>
      <w:r w:rsidR="00560002">
        <w:rPr>
          <w:rFonts w:ascii="ArialMT" w:eastAsia="FSMePro" w:hAnsi="ArialMT" w:cs="ArialMT"/>
          <w:lang w:val="en-AU" w:eastAsia="en-AU"/>
        </w:rPr>
        <w:t xml:space="preserve"> </w:t>
      </w:r>
      <w:r>
        <w:rPr>
          <w:rFonts w:ascii="ArialMT" w:eastAsia="FSMePro" w:hAnsi="ArialMT" w:cs="ArialMT"/>
          <w:lang w:val="en-AU" w:eastAsia="en-AU"/>
        </w:rPr>
        <w:t>and children with disability to gain independence and take part in</w:t>
      </w:r>
      <w:r w:rsidR="00560002">
        <w:rPr>
          <w:rFonts w:ascii="ArialMT" w:eastAsia="FSMePro" w:hAnsi="ArialMT" w:cs="ArialMT"/>
          <w:lang w:val="en-AU" w:eastAsia="en-AU"/>
        </w:rPr>
        <w:t xml:space="preserve"> </w:t>
      </w:r>
      <w:r>
        <w:rPr>
          <w:rFonts w:ascii="ArialMT" w:eastAsia="FSMePro" w:hAnsi="ArialMT" w:cs="ArialMT"/>
          <w:lang w:val="en-AU" w:eastAsia="en-AU"/>
        </w:rPr>
        <w:t>their community. Ms Mahmic is also a part of the National Early</w:t>
      </w:r>
      <w:r w:rsidR="00560002">
        <w:rPr>
          <w:rFonts w:ascii="ArialMT" w:eastAsia="FSMePro" w:hAnsi="ArialMT" w:cs="ArialMT"/>
          <w:lang w:val="en-AU" w:eastAsia="en-AU"/>
        </w:rPr>
        <w:t xml:space="preserve"> </w:t>
      </w:r>
      <w:r>
        <w:rPr>
          <w:rFonts w:ascii="ArialMT" w:eastAsia="FSMePro" w:hAnsi="ArialMT" w:cs="ArialMT"/>
          <w:lang w:val="en-AU" w:eastAsia="en-AU"/>
        </w:rPr>
        <w:t>Childhood Strategy Expert Advisory Panel. Her experience of</w:t>
      </w:r>
      <w:r w:rsidR="00560002">
        <w:rPr>
          <w:rFonts w:ascii="ArialMT" w:eastAsia="FSMePro" w:hAnsi="ArialMT" w:cs="ArialMT"/>
          <w:lang w:val="en-AU" w:eastAsia="en-AU"/>
        </w:rPr>
        <w:t xml:space="preserve"> </w:t>
      </w:r>
      <w:r>
        <w:rPr>
          <w:rFonts w:ascii="ArialMT" w:eastAsia="FSMePro" w:hAnsi="ArialMT" w:cs="ArialMT"/>
          <w:lang w:val="en-AU" w:eastAsia="en-AU"/>
        </w:rPr>
        <w:t>disability comes from her son who is a NDIS participant.</w:t>
      </w:r>
    </w:p>
    <w:p w14:paraId="72471167" w14:textId="0B5BB376" w:rsidR="0096711D" w:rsidRDefault="00B21F09" w:rsidP="0096711D">
      <w:pPr>
        <w:rPr>
          <w:rFonts w:ascii="ArialMT" w:eastAsia="FSMePro" w:hAnsi="ArialMT" w:cs="ArialMT"/>
          <w:lang w:val="en-AU" w:eastAsia="en-AU"/>
        </w:rPr>
      </w:pPr>
      <w:hyperlink r:id="rId31" w:history="1">
        <w:r w:rsidR="0096711D" w:rsidRPr="005F5E68">
          <w:rPr>
            <w:rStyle w:val="Hyperlink"/>
            <w:rFonts w:ascii="ArialMT" w:eastAsia="FSMePro" w:hAnsi="ArialMT" w:cs="ArialMT"/>
            <w:lang w:val="en-AU" w:eastAsia="en-AU"/>
          </w:rPr>
          <w:t xml:space="preserve">Read more about Ms Sylvana </w:t>
        </w:r>
        <w:proofErr w:type="spellStart"/>
        <w:r w:rsidR="0096711D" w:rsidRPr="005F5E68">
          <w:rPr>
            <w:rStyle w:val="Hyperlink"/>
            <w:rFonts w:ascii="ArialMT" w:eastAsia="FSMePro" w:hAnsi="ArialMT" w:cs="ArialMT"/>
            <w:lang w:val="en-AU" w:eastAsia="en-AU"/>
          </w:rPr>
          <w:t>Mahmic’s</w:t>
        </w:r>
        <w:proofErr w:type="spellEnd"/>
        <w:r w:rsidR="0096711D" w:rsidRPr="005F5E68">
          <w:rPr>
            <w:rStyle w:val="Hyperlink"/>
            <w:rFonts w:ascii="ArialMT" w:eastAsia="FSMePro" w:hAnsi="ArialMT" w:cs="ArialMT"/>
            <w:lang w:val="en-AU" w:eastAsia="en-AU"/>
          </w:rPr>
          <w:t xml:space="preserve"> experience.</w:t>
        </w:r>
      </w:hyperlink>
    </w:p>
    <w:p w14:paraId="0C4F5CE5" w14:textId="0633C8CC" w:rsidR="0096711D" w:rsidRDefault="0096711D" w:rsidP="0096711D">
      <w:pPr>
        <w:pStyle w:val="Heading4"/>
        <w:rPr>
          <w:rFonts w:eastAsia="FSMePro"/>
          <w:lang w:val="en-AU" w:eastAsia="en-AU"/>
        </w:rPr>
      </w:pPr>
      <w:bookmarkStart w:id="15" w:name="_Toc149046365"/>
      <w:r>
        <w:rPr>
          <w:rFonts w:eastAsia="FSMePro"/>
          <w:lang w:val="en-AU" w:eastAsia="en-AU"/>
        </w:rPr>
        <w:t>Ms Tricia Malowney OAM, IAC Member and Equity and Inclusion Reference Group Member</w:t>
      </w:r>
      <w:bookmarkEnd w:id="15"/>
    </w:p>
    <w:p w14:paraId="74F48FCE" w14:textId="7370C07D" w:rsidR="0096711D" w:rsidRDefault="0096711D" w:rsidP="0096711D">
      <w:pPr>
        <w:rPr>
          <w:rFonts w:ascii="ArialMT" w:eastAsia="FSMePro" w:hAnsi="ArialMT" w:cs="ArialMT"/>
          <w:lang w:val="en-AU" w:eastAsia="en-AU"/>
        </w:rPr>
      </w:pPr>
      <w:r>
        <w:rPr>
          <w:rFonts w:ascii="ArialMT" w:eastAsia="FSMePro" w:hAnsi="ArialMT" w:cs="ArialMT"/>
          <w:lang w:val="en-AU" w:eastAsia="en-AU"/>
        </w:rPr>
        <w:t>Ms Tricia Malowney OAM is a person with disability and human</w:t>
      </w:r>
      <w:r w:rsidR="00560002">
        <w:rPr>
          <w:rFonts w:ascii="ArialMT" w:eastAsia="FSMePro" w:hAnsi="ArialMT" w:cs="ArialMT"/>
          <w:lang w:val="en-AU" w:eastAsia="en-AU"/>
        </w:rPr>
        <w:t xml:space="preserve"> </w:t>
      </w:r>
      <w:r>
        <w:rPr>
          <w:rFonts w:ascii="ArialMT" w:eastAsia="FSMePro" w:hAnsi="ArialMT" w:cs="ArialMT"/>
          <w:lang w:val="en-AU" w:eastAsia="en-AU"/>
        </w:rPr>
        <w:t>rights advocate based in Victoria. In addition to her roles with the</w:t>
      </w:r>
      <w:r w:rsidR="00560002">
        <w:rPr>
          <w:rFonts w:ascii="ArialMT" w:eastAsia="FSMePro" w:hAnsi="ArialMT" w:cs="ArialMT"/>
          <w:lang w:val="en-AU" w:eastAsia="en-AU"/>
        </w:rPr>
        <w:t xml:space="preserve"> </w:t>
      </w:r>
      <w:r>
        <w:rPr>
          <w:rFonts w:ascii="ArialMT" w:eastAsia="FSMePro" w:hAnsi="ArialMT" w:cs="ArialMT"/>
          <w:lang w:val="en-AU" w:eastAsia="en-AU"/>
        </w:rPr>
        <w:t>IAC, she is a part of NDIA’s Specialist Disability Accommodation</w:t>
      </w:r>
      <w:r w:rsidR="00560002">
        <w:rPr>
          <w:rFonts w:ascii="ArialMT" w:eastAsia="FSMePro" w:hAnsi="ArialMT" w:cs="ArialMT"/>
          <w:lang w:val="en-AU" w:eastAsia="en-AU"/>
        </w:rPr>
        <w:t xml:space="preserve"> </w:t>
      </w:r>
      <w:r>
        <w:rPr>
          <w:rFonts w:ascii="ArialMT" w:eastAsia="FSMePro" w:hAnsi="ArialMT" w:cs="ArialMT"/>
          <w:lang w:val="en-AU" w:eastAsia="en-AU"/>
        </w:rPr>
        <w:t>(SDA) Price Review Expert Panel.</w:t>
      </w:r>
    </w:p>
    <w:p w14:paraId="4500A60E" w14:textId="313C1029" w:rsidR="0096711D" w:rsidRDefault="0096711D" w:rsidP="0096711D">
      <w:pPr>
        <w:rPr>
          <w:rFonts w:ascii="ArialMT" w:eastAsia="FSMePro" w:hAnsi="ArialMT" w:cs="ArialMT"/>
          <w:lang w:val="en-AU" w:eastAsia="en-AU"/>
        </w:rPr>
      </w:pPr>
      <w:r>
        <w:rPr>
          <w:rFonts w:ascii="ArialMT" w:eastAsia="FSMePro" w:hAnsi="ArialMT" w:cs="ArialMT"/>
          <w:lang w:val="en-AU" w:eastAsia="en-AU"/>
        </w:rPr>
        <w:t>She has experience as a consultant, promoting inclusion across</w:t>
      </w:r>
      <w:r w:rsidR="00560002">
        <w:rPr>
          <w:rFonts w:ascii="ArialMT" w:eastAsia="FSMePro" w:hAnsi="ArialMT" w:cs="ArialMT"/>
          <w:lang w:val="en-AU" w:eastAsia="en-AU"/>
        </w:rPr>
        <w:t xml:space="preserve"> </w:t>
      </w:r>
      <w:r>
        <w:rPr>
          <w:rFonts w:ascii="ArialMT" w:eastAsia="FSMePro" w:hAnsi="ArialMT" w:cs="ArialMT"/>
          <w:lang w:val="en-AU" w:eastAsia="en-AU"/>
        </w:rPr>
        <w:t>health, justice and family violence sectors to government and</w:t>
      </w:r>
      <w:r w:rsidR="00560002">
        <w:rPr>
          <w:rFonts w:ascii="ArialMT" w:eastAsia="FSMePro" w:hAnsi="ArialMT" w:cs="ArialMT"/>
          <w:lang w:val="en-AU" w:eastAsia="en-AU"/>
        </w:rPr>
        <w:t xml:space="preserve"> </w:t>
      </w:r>
      <w:r>
        <w:rPr>
          <w:rFonts w:ascii="ArialMT" w:eastAsia="FSMePro" w:hAnsi="ArialMT" w:cs="ArialMT"/>
          <w:lang w:val="en-AU" w:eastAsia="en-AU"/>
        </w:rPr>
        <w:t>non-government agencies alike. She is also Chief Accessibility</w:t>
      </w:r>
      <w:r w:rsidR="00560002">
        <w:rPr>
          <w:rFonts w:ascii="ArialMT" w:eastAsia="FSMePro" w:hAnsi="ArialMT" w:cs="ArialMT"/>
          <w:lang w:val="en-AU" w:eastAsia="en-AU"/>
        </w:rPr>
        <w:t xml:space="preserve"> </w:t>
      </w:r>
      <w:r>
        <w:rPr>
          <w:rFonts w:ascii="ArialMT" w:eastAsia="FSMePro" w:hAnsi="ArialMT" w:cs="ArialMT"/>
          <w:lang w:val="en-AU" w:eastAsia="en-AU"/>
        </w:rPr>
        <w:t>Advocate for the Victorian Department of Transport.</w:t>
      </w:r>
    </w:p>
    <w:p w14:paraId="2AE24707" w14:textId="01D2E126" w:rsidR="0096711D" w:rsidRDefault="0096711D" w:rsidP="0096711D">
      <w:pPr>
        <w:rPr>
          <w:rFonts w:ascii="ArialMT" w:eastAsia="FSMePro" w:hAnsi="ArialMT" w:cs="ArialMT"/>
          <w:lang w:val="en-AU" w:eastAsia="en-AU"/>
        </w:rPr>
      </w:pPr>
      <w:r>
        <w:rPr>
          <w:rFonts w:ascii="ArialMT" w:eastAsia="FSMePro" w:hAnsi="ArialMT" w:cs="ArialMT"/>
          <w:lang w:val="en-AU" w:eastAsia="en-AU"/>
        </w:rPr>
        <w:t>She is passionate about removing intersectional disadvantage for</w:t>
      </w:r>
      <w:r w:rsidR="00560002">
        <w:rPr>
          <w:rFonts w:ascii="ArialMT" w:eastAsia="FSMePro" w:hAnsi="ArialMT" w:cs="ArialMT"/>
          <w:lang w:val="en-AU" w:eastAsia="en-AU"/>
        </w:rPr>
        <w:t xml:space="preserve"> </w:t>
      </w:r>
      <w:r>
        <w:rPr>
          <w:rFonts w:ascii="ArialMT" w:eastAsia="FSMePro" w:hAnsi="ArialMT" w:cs="ArialMT"/>
          <w:lang w:val="en-AU" w:eastAsia="en-AU"/>
        </w:rPr>
        <w:t>people with disabilities.</w:t>
      </w:r>
    </w:p>
    <w:p w14:paraId="102EACF1" w14:textId="495C5487" w:rsidR="0096711D" w:rsidRDefault="00B21F09" w:rsidP="0096711D">
      <w:pPr>
        <w:rPr>
          <w:rFonts w:ascii="ArialMT" w:eastAsia="FSMePro" w:hAnsi="ArialMT" w:cs="ArialMT"/>
          <w:lang w:val="en-AU" w:eastAsia="en-AU"/>
        </w:rPr>
      </w:pPr>
      <w:hyperlink r:id="rId32" w:history="1">
        <w:r w:rsidR="0096711D" w:rsidRPr="005F5E68">
          <w:rPr>
            <w:rStyle w:val="Hyperlink"/>
            <w:rFonts w:ascii="ArialMT" w:eastAsia="FSMePro" w:hAnsi="ArialMT" w:cs="ArialMT"/>
            <w:lang w:val="en-AU" w:eastAsia="en-AU"/>
          </w:rPr>
          <w:t xml:space="preserve">Read more about Ms Tricia </w:t>
        </w:r>
        <w:proofErr w:type="spellStart"/>
        <w:r w:rsidR="0096711D" w:rsidRPr="005F5E68">
          <w:rPr>
            <w:rStyle w:val="Hyperlink"/>
            <w:rFonts w:ascii="ArialMT" w:eastAsia="FSMePro" w:hAnsi="ArialMT" w:cs="ArialMT"/>
            <w:lang w:val="en-AU" w:eastAsia="en-AU"/>
          </w:rPr>
          <w:t>Malowney’s</w:t>
        </w:r>
        <w:proofErr w:type="spellEnd"/>
        <w:r w:rsidR="0096711D" w:rsidRPr="005F5E68">
          <w:rPr>
            <w:rStyle w:val="Hyperlink"/>
            <w:rFonts w:ascii="ArialMT" w:eastAsia="FSMePro" w:hAnsi="ArialMT" w:cs="ArialMT"/>
            <w:lang w:val="en-AU" w:eastAsia="en-AU"/>
          </w:rPr>
          <w:t xml:space="preserve"> experience.</w:t>
        </w:r>
      </w:hyperlink>
    </w:p>
    <w:p w14:paraId="544A40A6" w14:textId="77777777" w:rsidR="00EA672F" w:rsidRDefault="00EA672F" w:rsidP="00EA672F">
      <w:pPr>
        <w:pStyle w:val="Heading4"/>
        <w:rPr>
          <w:rFonts w:eastAsia="FSMePro"/>
          <w:lang w:val="en-AU" w:eastAsia="en-AU"/>
        </w:rPr>
      </w:pPr>
      <w:bookmarkStart w:id="16" w:name="_Toc149046366"/>
      <w:r>
        <w:rPr>
          <w:rFonts w:eastAsia="FSMePro"/>
          <w:lang w:val="en-AU" w:eastAsia="en-AU"/>
        </w:rPr>
        <w:t>Mr James Manders, IAC Member</w:t>
      </w:r>
      <w:bookmarkEnd w:id="16"/>
    </w:p>
    <w:p w14:paraId="3F8857ED" w14:textId="77777777" w:rsidR="00C80EDC" w:rsidRDefault="00EA672F" w:rsidP="00EA672F">
      <w:pPr>
        <w:rPr>
          <w:rFonts w:ascii="ArialMT" w:eastAsia="FSMePro" w:hAnsi="ArialMT" w:cs="ArialMT"/>
          <w:lang w:val="en-AU" w:eastAsia="en-AU"/>
        </w:rPr>
      </w:pPr>
      <w:r>
        <w:rPr>
          <w:rFonts w:ascii="ArialMT" w:eastAsia="FSMePro" w:hAnsi="ArialMT" w:cs="ArialMT"/>
          <w:lang w:val="en-AU" w:eastAsia="en-AU"/>
        </w:rPr>
        <w:t>Mr James Manders advocates for the inclusion of people with</w:t>
      </w:r>
      <w:r w:rsidR="00560002">
        <w:rPr>
          <w:rFonts w:ascii="ArialMT" w:eastAsia="FSMePro" w:hAnsi="ArialMT" w:cs="ArialMT"/>
          <w:lang w:val="en-AU" w:eastAsia="en-AU"/>
        </w:rPr>
        <w:t xml:space="preserve"> </w:t>
      </w:r>
      <w:r>
        <w:rPr>
          <w:rFonts w:ascii="ArialMT" w:eastAsia="FSMePro" w:hAnsi="ArialMT" w:cs="ArialMT"/>
          <w:lang w:val="en-AU" w:eastAsia="en-AU"/>
        </w:rPr>
        <w:t>disability in the workforce as part of his role on the IAC. He is</w:t>
      </w:r>
      <w:r w:rsidR="00560002">
        <w:rPr>
          <w:rFonts w:ascii="ArialMT" w:eastAsia="FSMePro" w:hAnsi="ArialMT" w:cs="ArialMT"/>
          <w:lang w:val="en-AU" w:eastAsia="en-AU"/>
        </w:rPr>
        <w:t xml:space="preserve"> </w:t>
      </w:r>
      <w:r>
        <w:rPr>
          <w:rFonts w:ascii="ArialMT" w:eastAsia="FSMePro" w:hAnsi="ArialMT" w:cs="ArialMT"/>
          <w:lang w:val="en-AU" w:eastAsia="en-AU"/>
        </w:rPr>
        <w:t>a leader in accessible digital media and is interested in ways</w:t>
      </w:r>
      <w:r w:rsidR="00560002">
        <w:rPr>
          <w:rFonts w:ascii="ArialMT" w:eastAsia="FSMePro" w:hAnsi="ArialMT" w:cs="ArialMT"/>
          <w:lang w:val="en-AU" w:eastAsia="en-AU"/>
        </w:rPr>
        <w:t xml:space="preserve"> </w:t>
      </w:r>
      <w:r>
        <w:rPr>
          <w:rFonts w:ascii="ArialMT" w:eastAsia="FSMePro" w:hAnsi="ArialMT" w:cs="ArialMT"/>
          <w:lang w:val="en-AU" w:eastAsia="en-AU"/>
        </w:rPr>
        <w:t>assistive technology can help with inclusion.</w:t>
      </w:r>
    </w:p>
    <w:p w14:paraId="253F13AE" w14:textId="4239D40A" w:rsidR="00EA672F" w:rsidRDefault="00EA672F" w:rsidP="00EA672F">
      <w:pPr>
        <w:rPr>
          <w:rFonts w:ascii="ArialMT" w:eastAsia="FSMePro" w:hAnsi="ArialMT" w:cs="ArialMT"/>
          <w:lang w:val="en-AU" w:eastAsia="en-AU"/>
        </w:rPr>
      </w:pPr>
      <w:r>
        <w:rPr>
          <w:rFonts w:ascii="ArialMT" w:eastAsia="FSMePro" w:hAnsi="ArialMT" w:cs="ArialMT"/>
          <w:lang w:val="en-AU" w:eastAsia="en-AU"/>
        </w:rPr>
        <w:lastRenderedPageBreak/>
        <w:t>Mr Manders is Independent Director and Board Chair at RPHA,</w:t>
      </w:r>
      <w:r w:rsidR="00560002">
        <w:rPr>
          <w:rFonts w:ascii="ArialMT" w:eastAsia="FSMePro" w:hAnsi="ArialMT" w:cs="ArialMT"/>
          <w:lang w:val="en-AU" w:eastAsia="en-AU"/>
        </w:rPr>
        <w:t xml:space="preserve"> </w:t>
      </w:r>
      <w:r>
        <w:rPr>
          <w:rFonts w:ascii="ArialMT" w:eastAsia="FSMePro" w:hAnsi="ArialMT" w:cs="ArialMT"/>
          <w:lang w:val="en-AU" w:eastAsia="en-AU"/>
        </w:rPr>
        <w:t>a radio station for vision diverse people. He has over 25 years’</w:t>
      </w:r>
      <w:r w:rsidR="00560002">
        <w:rPr>
          <w:rFonts w:ascii="ArialMT" w:eastAsia="FSMePro" w:hAnsi="ArialMT" w:cs="ArialMT"/>
          <w:lang w:val="en-AU" w:eastAsia="en-AU"/>
        </w:rPr>
        <w:t xml:space="preserve"> </w:t>
      </w:r>
      <w:r>
        <w:rPr>
          <w:rFonts w:ascii="ArialMT" w:eastAsia="FSMePro" w:hAnsi="ArialMT" w:cs="ArialMT"/>
          <w:lang w:val="en-AU" w:eastAsia="en-AU"/>
        </w:rPr>
        <w:t>experience as an investment banker. He is based in the Australian</w:t>
      </w:r>
      <w:r w:rsidR="00560002">
        <w:rPr>
          <w:rFonts w:ascii="ArialMT" w:eastAsia="FSMePro" w:hAnsi="ArialMT" w:cs="ArialMT"/>
          <w:lang w:val="en-AU" w:eastAsia="en-AU"/>
        </w:rPr>
        <w:t xml:space="preserve"> </w:t>
      </w:r>
      <w:r>
        <w:rPr>
          <w:rFonts w:ascii="ArialMT" w:eastAsia="FSMePro" w:hAnsi="ArialMT" w:cs="ArialMT"/>
          <w:lang w:val="en-AU" w:eastAsia="en-AU"/>
        </w:rPr>
        <w:t>Capital Territory and lives with disability.</w:t>
      </w:r>
    </w:p>
    <w:p w14:paraId="7FE2C9A2" w14:textId="4978CB7E" w:rsidR="00EA672F" w:rsidRDefault="00B21F09" w:rsidP="00EA672F">
      <w:pPr>
        <w:rPr>
          <w:rFonts w:ascii="ArialMT" w:eastAsia="FSMePro" w:hAnsi="ArialMT" w:cs="ArialMT"/>
          <w:lang w:val="en-AU" w:eastAsia="en-AU"/>
        </w:rPr>
      </w:pPr>
      <w:hyperlink r:id="rId33" w:history="1">
        <w:r w:rsidR="00EA672F" w:rsidRPr="00C90A4D">
          <w:rPr>
            <w:rStyle w:val="Hyperlink"/>
            <w:rFonts w:ascii="ArialMT" w:eastAsia="FSMePro" w:hAnsi="ArialMT" w:cs="ArialMT"/>
            <w:lang w:val="en-AU" w:eastAsia="en-AU"/>
          </w:rPr>
          <w:t>Read more about Mr James Manders’ experience.</w:t>
        </w:r>
      </w:hyperlink>
    </w:p>
    <w:p w14:paraId="4BF2255A" w14:textId="38025BFA" w:rsidR="00EA672F" w:rsidRDefault="00EA672F" w:rsidP="00EA672F">
      <w:pPr>
        <w:pStyle w:val="Heading4"/>
        <w:rPr>
          <w:rFonts w:eastAsia="FSMePro"/>
          <w:lang w:val="en-AU" w:eastAsia="en-AU"/>
        </w:rPr>
      </w:pPr>
      <w:bookmarkStart w:id="17" w:name="_Toc149046367"/>
      <w:r>
        <w:rPr>
          <w:rFonts w:eastAsia="FSMePro"/>
          <w:lang w:val="en-AU" w:eastAsia="en-AU"/>
        </w:rPr>
        <w:t xml:space="preserve">Ms Sam Paior, IAC </w:t>
      </w:r>
      <w:proofErr w:type="gramStart"/>
      <w:r>
        <w:rPr>
          <w:rFonts w:eastAsia="FSMePro"/>
          <w:lang w:val="en-AU" w:eastAsia="en-AU"/>
        </w:rPr>
        <w:t>Member</w:t>
      </w:r>
      <w:proofErr w:type="gramEnd"/>
      <w:r>
        <w:rPr>
          <w:rFonts w:eastAsia="FSMePro"/>
          <w:lang w:val="en-AU" w:eastAsia="en-AU"/>
        </w:rPr>
        <w:t xml:space="preserve"> and Intellectual Disability Reference Group Member Co-Chair</w:t>
      </w:r>
      <w:bookmarkEnd w:id="17"/>
    </w:p>
    <w:p w14:paraId="2E61CF6A" w14:textId="151EE5CD" w:rsidR="00EA672F" w:rsidRDefault="00EA672F" w:rsidP="00EA672F">
      <w:pPr>
        <w:rPr>
          <w:rFonts w:ascii="ArialMT" w:eastAsia="FSMePro" w:hAnsi="ArialMT" w:cs="ArialMT"/>
          <w:lang w:val="en-AU" w:eastAsia="en-AU"/>
        </w:rPr>
      </w:pPr>
      <w:r>
        <w:rPr>
          <w:rFonts w:ascii="ArialMT" w:eastAsia="FSMePro" w:hAnsi="ArialMT" w:cs="ArialMT"/>
          <w:lang w:val="en-AU" w:eastAsia="en-AU"/>
        </w:rPr>
        <w:t>Ms Sam Paior brings a strong skill set across advocacy, service</w:t>
      </w:r>
      <w:r w:rsidR="00560002">
        <w:rPr>
          <w:rFonts w:ascii="ArialMT" w:eastAsia="FSMePro" w:hAnsi="ArialMT" w:cs="ArialMT"/>
          <w:lang w:val="en-AU" w:eastAsia="en-AU"/>
        </w:rPr>
        <w:t xml:space="preserve"> </w:t>
      </w:r>
      <w:r>
        <w:rPr>
          <w:rFonts w:ascii="ArialMT" w:eastAsia="FSMePro" w:hAnsi="ArialMT" w:cs="ArialMT"/>
          <w:lang w:val="en-AU" w:eastAsia="en-AU"/>
        </w:rPr>
        <w:t>provision and support coordination to her roles on the IAC. She is</w:t>
      </w:r>
      <w:r w:rsidR="00560002">
        <w:rPr>
          <w:rFonts w:ascii="ArialMT" w:eastAsia="FSMePro" w:hAnsi="ArialMT" w:cs="ArialMT"/>
          <w:lang w:val="en-AU" w:eastAsia="en-AU"/>
        </w:rPr>
        <w:t xml:space="preserve"> </w:t>
      </w:r>
      <w:r>
        <w:rPr>
          <w:rFonts w:ascii="ArialMT" w:eastAsia="FSMePro" w:hAnsi="ArialMT" w:cs="ArialMT"/>
          <w:lang w:val="en-AU" w:eastAsia="en-AU"/>
        </w:rPr>
        <w:t>passionate about human rights, inclusion, and clear communication</w:t>
      </w:r>
      <w:r w:rsidR="00560002">
        <w:rPr>
          <w:rFonts w:ascii="ArialMT" w:eastAsia="FSMePro" w:hAnsi="ArialMT" w:cs="ArialMT"/>
          <w:lang w:val="en-AU" w:eastAsia="en-AU"/>
        </w:rPr>
        <w:t xml:space="preserve"> </w:t>
      </w:r>
      <w:r>
        <w:rPr>
          <w:rFonts w:ascii="ArialMT" w:eastAsia="FSMePro" w:hAnsi="ArialMT" w:cs="ArialMT"/>
          <w:lang w:val="en-AU" w:eastAsia="en-AU"/>
        </w:rPr>
        <w:t>for people with disability.</w:t>
      </w:r>
    </w:p>
    <w:p w14:paraId="1A14A7E8" w14:textId="71EFD74F" w:rsidR="00EA672F" w:rsidRDefault="00EA672F" w:rsidP="00EA672F">
      <w:pPr>
        <w:rPr>
          <w:rFonts w:ascii="ArialMT" w:eastAsia="FSMePro" w:hAnsi="ArialMT" w:cs="ArialMT"/>
          <w:lang w:val="en-AU" w:eastAsia="en-AU"/>
        </w:rPr>
      </w:pPr>
      <w:r>
        <w:rPr>
          <w:rFonts w:ascii="ArialMT" w:eastAsia="FSMePro" w:hAnsi="ArialMT" w:cs="ArialMT"/>
          <w:lang w:val="en-AU" w:eastAsia="en-AU"/>
        </w:rPr>
        <w:t>With over 20 years’ experience in the disability sector, Ms Paior</w:t>
      </w:r>
      <w:r w:rsidR="00560002">
        <w:rPr>
          <w:rFonts w:ascii="ArialMT" w:eastAsia="FSMePro" w:hAnsi="ArialMT" w:cs="ArialMT"/>
          <w:lang w:val="en-AU" w:eastAsia="en-AU"/>
        </w:rPr>
        <w:t xml:space="preserve"> </w:t>
      </w:r>
      <w:r>
        <w:rPr>
          <w:rFonts w:ascii="ArialMT" w:eastAsia="FSMePro" w:hAnsi="ArialMT" w:cs="ArialMT"/>
          <w:lang w:val="en-AU" w:eastAsia="en-AU"/>
        </w:rPr>
        <w:t>is also CEO of The Growing Space. They provide support</w:t>
      </w:r>
      <w:r w:rsidR="00560002">
        <w:rPr>
          <w:rFonts w:ascii="ArialMT" w:eastAsia="FSMePro" w:hAnsi="ArialMT" w:cs="ArialMT"/>
          <w:lang w:val="en-AU" w:eastAsia="en-AU"/>
        </w:rPr>
        <w:t xml:space="preserve"> </w:t>
      </w:r>
      <w:r>
        <w:rPr>
          <w:rFonts w:ascii="ArialMT" w:eastAsia="FSMePro" w:hAnsi="ArialMT" w:cs="ArialMT"/>
          <w:lang w:val="en-AU" w:eastAsia="en-AU"/>
        </w:rPr>
        <w:t>coordination and training to NDIS participants and their families.</w:t>
      </w:r>
    </w:p>
    <w:p w14:paraId="5D8530C1" w14:textId="1DA69FED" w:rsidR="00EA672F" w:rsidRDefault="00EA672F" w:rsidP="00EA672F">
      <w:pPr>
        <w:rPr>
          <w:rFonts w:ascii="ArialMT" w:eastAsia="FSMePro" w:hAnsi="ArialMT" w:cs="ArialMT"/>
          <w:lang w:val="en-AU" w:eastAsia="en-AU"/>
        </w:rPr>
      </w:pPr>
      <w:r>
        <w:rPr>
          <w:rFonts w:ascii="ArialMT" w:eastAsia="FSMePro" w:hAnsi="ArialMT" w:cs="ArialMT"/>
          <w:lang w:val="en-AU" w:eastAsia="en-AU"/>
        </w:rPr>
        <w:t>Ms Paior a single parent of 2 young adult NDIS participants, based</w:t>
      </w:r>
      <w:r w:rsidR="00560002">
        <w:rPr>
          <w:rFonts w:ascii="ArialMT" w:eastAsia="FSMePro" w:hAnsi="ArialMT" w:cs="ArialMT"/>
          <w:lang w:val="en-AU" w:eastAsia="en-AU"/>
        </w:rPr>
        <w:t xml:space="preserve"> </w:t>
      </w:r>
      <w:r>
        <w:rPr>
          <w:rFonts w:ascii="ArialMT" w:eastAsia="FSMePro" w:hAnsi="ArialMT" w:cs="ArialMT"/>
          <w:lang w:val="en-AU" w:eastAsia="en-AU"/>
        </w:rPr>
        <w:t>in South Australia. She has a hearing impairment.</w:t>
      </w:r>
    </w:p>
    <w:p w14:paraId="42D7806C" w14:textId="6AA485B3" w:rsidR="00EA672F" w:rsidRDefault="00B21F09" w:rsidP="00EA672F">
      <w:pPr>
        <w:rPr>
          <w:rFonts w:ascii="ArialMT" w:eastAsia="FSMePro" w:hAnsi="ArialMT" w:cs="ArialMT"/>
          <w:lang w:val="en-AU" w:eastAsia="en-AU"/>
        </w:rPr>
      </w:pPr>
      <w:hyperlink r:id="rId34" w:history="1">
        <w:r w:rsidR="00EA672F" w:rsidRPr="00C90A4D">
          <w:rPr>
            <w:rStyle w:val="Hyperlink"/>
            <w:rFonts w:ascii="ArialMT" w:eastAsia="FSMePro" w:hAnsi="ArialMT" w:cs="ArialMT"/>
            <w:lang w:val="en-AU" w:eastAsia="en-AU"/>
          </w:rPr>
          <w:t xml:space="preserve">Read more about Ms Sam </w:t>
        </w:r>
        <w:proofErr w:type="spellStart"/>
        <w:r w:rsidR="00EA672F" w:rsidRPr="00C90A4D">
          <w:rPr>
            <w:rStyle w:val="Hyperlink"/>
            <w:rFonts w:ascii="ArialMT" w:eastAsia="FSMePro" w:hAnsi="ArialMT" w:cs="ArialMT"/>
            <w:lang w:val="en-AU" w:eastAsia="en-AU"/>
          </w:rPr>
          <w:t>Paior’s</w:t>
        </w:r>
        <w:proofErr w:type="spellEnd"/>
        <w:r w:rsidR="00EA672F" w:rsidRPr="00C90A4D">
          <w:rPr>
            <w:rStyle w:val="Hyperlink"/>
            <w:rFonts w:ascii="ArialMT" w:eastAsia="FSMePro" w:hAnsi="ArialMT" w:cs="ArialMT"/>
            <w:lang w:val="en-AU" w:eastAsia="en-AU"/>
          </w:rPr>
          <w:t xml:space="preserve"> experience.</w:t>
        </w:r>
      </w:hyperlink>
    </w:p>
    <w:p w14:paraId="66BDAA29" w14:textId="53983FB4" w:rsidR="00856515" w:rsidRDefault="00856515" w:rsidP="00856515">
      <w:pPr>
        <w:pStyle w:val="Heading4"/>
        <w:rPr>
          <w:rFonts w:eastAsia="FSMePro"/>
          <w:lang w:val="en-AU" w:eastAsia="en-AU"/>
        </w:rPr>
      </w:pPr>
      <w:bookmarkStart w:id="18" w:name="_Toc149046368"/>
      <w:r>
        <w:rPr>
          <w:rFonts w:eastAsia="FSMePro"/>
          <w:lang w:val="en-AU" w:eastAsia="en-AU"/>
        </w:rPr>
        <w:t>Ms Liz Reid AM, IAC Member and Children, Young People and Families Reference Group Member</w:t>
      </w:r>
      <w:bookmarkEnd w:id="18"/>
    </w:p>
    <w:p w14:paraId="654CE44D" w14:textId="6768D1B4" w:rsidR="00856515" w:rsidRDefault="00856515" w:rsidP="00856515">
      <w:pPr>
        <w:rPr>
          <w:rFonts w:ascii="ArialMT" w:eastAsia="FSMePro" w:hAnsi="ArialMT" w:cs="ArialMT"/>
          <w:lang w:val="en-AU" w:eastAsia="en-AU"/>
        </w:rPr>
      </w:pPr>
      <w:r>
        <w:rPr>
          <w:rFonts w:ascii="ArialMT" w:eastAsia="FSMePro" w:hAnsi="ArialMT" w:cs="ArialMT"/>
          <w:lang w:val="en-AU" w:eastAsia="en-AU"/>
        </w:rPr>
        <w:t>Ms Liz Reid AM is passionate about inclusion and equal</w:t>
      </w:r>
      <w:r w:rsidR="00560002">
        <w:rPr>
          <w:rFonts w:ascii="ArialMT" w:eastAsia="FSMePro" w:hAnsi="ArialMT" w:cs="ArialMT"/>
          <w:lang w:val="en-AU" w:eastAsia="en-AU"/>
        </w:rPr>
        <w:t xml:space="preserve"> </w:t>
      </w:r>
      <w:r>
        <w:rPr>
          <w:rFonts w:ascii="ArialMT" w:eastAsia="FSMePro" w:hAnsi="ArialMT" w:cs="ArialMT"/>
          <w:lang w:val="en-AU" w:eastAsia="en-AU"/>
        </w:rPr>
        <w:t>opportunity. In addition to her roles with the IAC, Ms Reid is a</w:t>
      </w:r>
      <w:r w:rsidR="00560002">
        <w:rPr>
          <w:rFonts w:ascii="ArialMT" w:eastAsia="FSMePro" w:hAnsi="ArialMT" w:cs="ArialMT"/>
          <w:lang w:val="en-AU" w:eastAsia="en-AU"/>
        </w:rPr>
        <w:t xml:space="preserve"> </w:t>
      </w:r>
      <w:r>
        <w:rPr>
          <w:rFonts w:ascii="ArialMT" w:eastAsia="FSMePro" w:hAnsi="ArialMT" w:cs="ArialMT"/>
          <w:lang w:val="en-AU" w:eastAsia="en-AU"/>
        </w:rPr>
        <w:t>member the NDIA’s First Nations Advisory Council.</w:t>
      </w:r>
    </w:p>
    <w:p w14:paraId="0456B19E" w14:textId="28021807" w:rsidR="00856515" w:rsidRDefault="00856515" w:rsidP="00856515">
      <w:pPr>
        <w:rPr>
          <w:rFonts w:ascii="ArialMT" w:eastAsia="FSMePro" w:hAnsi="ArialMT" w:cs="ArialMT"/>
          <w:lang w:val="en-AU" w:eastAsia="en-AU"/>
        </w:rPr>
      </w:pPr>
      <w:r>
        <w:rPr>
          <w:rFonts w:ascii="ArialMT" w:eastAsia="FSMePro" w:hAnsi="ArialMT" w:cs="ArialMT"/>
          <w:lang w:val="en-AU" w:eastAsia="en-AU"/>
        </w:rPr>
        <w:t xml:space="preserve">She is CEO of </w:t>
      </w:r>
      <w:proofErr w:type="spellStart"/>
      <w:r>
        <w:rPr>
          <w:rFonts w:ascii="ArialMT" w:eastAsia="FSMePro" w:hAnsi="ArialMT" w:cs="ArialMT"/>
          <w:lang w:val="en-AU" w:eastAsia="en-AU"/>
        </w:rPr>
        <w:t>YouthWorX</w:t>
      </w:r>
      <w:proofErr w:type="spellEnd"/>
      <w:r>
        <w:rPr>
          <w:rFonts w:ascii="ArialMT" w:eastAsia="FSMePro" w:hAnsi="ArialMT" w:cs="ArialMT"/>
          <w:lang w:val="en-AU" w:eastAsia="en-AU"/>
        </w:rPr>
        <w:t xml:space="preserve"> NT, who help young Territorians achieve</w:t>
      </w:r>
      <w:r w:rsidR="00560002">
        <w:rPr>
          <w:rFonts w:ascii="ArialMT" w:eastAsia="FSMePro" w:hAnsi="ArialMT" w:cs="ArialMT"/>
          <w:lang w:val="en-AU" w:eastAsia="en-AU"/>
        </w:rPr>
        <w:t xml:space="preserve"> </w:t>
      </w:r>
      <w:r>
        <w:rPr>
          <w:rFonts w:ascii="ArialMT" w:eastAsia="FSMePro" w:hAnsi="ArialMT" w:cs="ArialMT"/>
          <w:lang w:val="en-AU" w:eastAsia="en-AU"/>
        </w:rPr>
        <w:t>social and career success. Ms Reid has over 25 years’ experience</w:t>
      </w:r>
      <w:r w:rsidR="007567E1">
        <w:rPr>
          <w:rFonts w:ascii="ArialMT" w:eastAsia="FSMePro" w:hAnsi="ArialMT" w:cs="ArialMT"/>
          <w:lang w:val="en-AU" w:eastAsia="en-AU"/>
        </w:rPr>
        <w:t xml:space="preserve"> </w:t>
      </w:r>
      <w:r>
        <w:rPr>
          <w:rFonts w:ascii="ArialMT" w:eastAsia="FSMePro" w:hAnsi="ArialMT" w:cs="ArialMT"/>
          <w:lang w:val="en-AU" w:eastAsia="en-AU"/>
        </w:rPr>
        <w:t>in community, disability, and social justice systems. She is also an</w:t>
      </w:r>
      <w:r w:rsidR="007567E1">
        <w:rPr>
          <w:rFonts w:ascii="ArialMT" w:eastAsia="FSMePro" w:hAnsi="ArialMT" w:cs="ArialMT"/>
          <w:lang w:val="en-AU" w:eastAsia="en-AU"/>
        </w:rPr>
        <w:t xml:space="preserve"> </w:t>
      </w:r>
      <w:r>
        <w:rPr>
          <w:rFonts w:ascii="ArialMT" w:eastAsia="FSMePro" w:hAnsi="ArialMT" w:cs="ArialMT"/>
          <w:lang w:val="en-AU" w:eastAsia="en-AU"/>
        </w:rPr>
        <w:t xml:space="preserve">advocate for </w:t>
      </w:r>
      <w:r w:rsidRPr="007567E1">
        <w:rPr>
          <w:rFonts w:eastAsia="FSMePro"/>
          <w:b/>
          <w:bCs/>
          <w:lang w:val="en-AU" w:eastAsia="en-AU"/>
        </w:rPr>
        <w:t>trauma-informed</w:t>
      </w:r>
      <w:r>
        <w:rPr>
          <w:rFonts w:eastAsia="FSMePro"/>
          <w:lang w:val="en-AU" w:eastAsia="en-AU"/>
        </w:rPr>
        <w:t xml:space="preserve"> </w:t>
      </w:r>
      <w:r>
        <w:rPr>
          <w:rFonts w:ascii="ArialMT" w:eastAsia="FSMePro" w:hAnsi="ArialMT" w:cs="ArialMT"/>
          <w:lang w:val="en-AU" w:eastAsia="en-AU"/>
        </w:rPr>
        <w:t>care and First Nations people.</w:t>
      </w:r>
    </w:p>
    <w:p w14:paraId="0CE8B931" w14:textId="43BE02A5" w:rsidR="00856515" w:rsidRDefault="00B21F09" w:rsidP="00856515">
      <w:pPr>
        <w:rPr>
          <w:rFonts w:ascii="ArialMT" w:eastAsia="FSMePro" w:hAnsi="ArialMT" w:cs="ArialMT"/>
          <w:lang w:val="en-AU" w:eastAsia="en-AU"/>
        </w:rPr>
      </w:pPr>
      <w:hyperlink r:id="rId35" w:history="1">
        <w:r w:rsidR="00856515" w:rsidRPr="003E612D">
          <w:rPr>
            <w:rStyle w:val="Hyperlink"/>
            <w:rFonts w:ascii="ArialMT" w:eastAsia="FSMePro" w:hAnsi="ArialMT" w:cs="ArialMT"/>
            <w:lang w:val="en-AU" w:eastAsia="en-AU"/>
          </w:rPr>
          <w:t>Read more about Ms Liz Reid’s experience.</w:t>
        </w:r>
      </w:hyperlink>
    </w:p>
    <w:p w14:paraId="668BE73D" w14:textId="1A24D6DC" w:rsidR="00856515" w:rsidRDefault="00856515" w:rsidP="00856515">
      <w:pPr>
        <w:pStyle w:val="Heading4"/>
        <w:rPr>
          <w:rFonts w:eastAsia="FSMePro"/>
          <w:lang w:val="en-AU" w:eastAsia="en-AU"/>
        </w:rPr>
      </w:pPr>
      <w:bookmarkStart w:id="19" w:name="_Toc149046369"/>
      <w:r>
        <w:rPr>
          <w:rFonts w:eastAsia="FSMePro"/>
          <w:lang w:val="en-AU" w:eastAsia="en-AU"/>
        </w:rPr>
        <w:t>Dr George Taleporos, IAC Member and Home and Living Reference Group Member</w:t>
      </w:r>
      <w:bookmarkEnd w:id="19"/>
    </w:p>
    <w:p w14:paraId="6A6F5A71" w14:textId="5881E030" w:rsidR="00856515" w:rsidRDefault="00856515" w:rsidP="00856515">
      <w:pPr>
        <w:rPr>
          <w:rFonts w:ascii="ArialMT" w:eastAsia="FSMePro" w:hAnsi="ArialMT" w:cs="ArialMT"/>
          <w:lang w:val="en-AU" w:eastAsia="en-AU"/>
        </w:rPr>
      </w:pPr>
      <w:r>
        <w:rPr>
          <w:rFonts w:ascii="ArialMT" w:eastAsia="FSMePro" w:hAnsi="ArialMT" w:cs="ArialMT"/>
          <w:lang w:val="en-AU" w:eastAsia="en-AU"/>
        </w:rPr>
        <w:t>Dr George Taleporos brings his skills as an advocate for disability</w:t>
      </w:r>
      <w:r w:rsidR="007567E1">
        <w:rPr>
          <w:rFonts w:ascii="ArialMT" w:eastAsia="FSMePro" w:hAnsi="ArialMT" w:cs="ArialMT"/>
          <w:lang w:val="en-AU" w:eastAsia="en-AU"/>
        </w:rPr>
        <w:t xml:space="preserve"> </w:t>
      </w:r>
      <w:r>
        <w:rPr>
          <w:rFonts w:ascii="ArialMT" w:eastAsia="FSMePro" w:hAnsi="ArialMT" w:cs="ArialMT"/>
          <w:lang w:val="en-AU" w:eastAsia="en-AU"/>
        </w:rPr>
        <w:t>rights and self-directed supports to his roles on the IAC. He is a</w:t>
      </w:r>
      <w:r w:rsidR="007567E1">
        <w:rPr>
          <w:rFonts w:ascii="ArialMT" w:eastAsia="FSMePro" w:hAnsi="ArialMT" w:cs="ArialMT"/>
          <w:lang w:val="en-AU" w:eastAsia="en-AU"/>
        </w:rPr>
        <w:t xml:space="preserve"> </w:t>
      </w:r>
      <w:r>
        <w:rPr>
          <w:rFonts w:ascii="ArialMT" w:eastAsia="FSMePro" w:hAnsi="ArialMT" w:cs="ArialMT"/>
          <w:lang w:val="en-AU" w:eastAsia="en-AU"/>
        </w:rPr>
        <w:t>strong voice for people with disability and works on the Summer</w:t>
      </w:r>
      <w:r w:rsidR="007567E1">
        <w:rPr>
          <w:rFonts w:ascii="ArialMT" w:eastAsia="FSMePro" w:hAnsi="ArialMT" w:cs="ArialMT"/>
          <w:lang w:val="en-AU" w:eastAsia="en-AU"/>
        </w:rPr>
        <w:t xml:space="preserve"> </w:t>
      </w:r>
      <w:r>
        <w:rPr>
          <w:rFonts w:ascii="ArialMT" w:eastAsia="FSMePro" w:hAnsi="ArialMT" w:cs="ArialMT"/>
          <w:lang w:val="en-AU" w:eastAsia="en-AU"/>
        </w:rPr>
        <w:t>Foundation’s podcast ‘Reasonable and Necessary’.</w:t>
      </w:r>
    </w:p>
    <w:p w14:paraId="0A3DD6D7" w14:textId="2FC89A10" w:rsidR="00856515" w:rsidRDefault="00856515" w:rsidP="00856515">
      <w:pPr>
        <w:rPr>
          <w:rFonts w:ascii="ArialMT" w:eastAsia="FSMePro" w:hAnsi="ArialMT" w:cs="ArialMT"/>
          <w:lang w:val="en-AU" w:eastAsia="en-AU"/>
        </w:rPr>
      </w:pPr>
      <w:r>
        <w:rPr>
          <w:rFonts w:ascii="ArialMT" w:eastAsia="FSMePro" w:hAnsi="ArialMT" w:cs="ArialMT"/>
          <w:lang w:val="en-AU" w:eastAsia="en-AU"/>
        </w:rPr>
        <w:lastRenderedPageBreak/>
        <w:t xml:space="preserve">Dr Taleporos is a Board Member of </w:t>
      </w:r>
      <w:proofErr w:type="spellStart"/>
      <w:r>
        <w:rPr>
          <w:rFonts w:ascii="ArialMT" w:eastAsia="FSMePro" w:hAnsi="ArialMT" w:cs="ArialMT"/>
          <w:lang w:val="en-AU" w:eastAsia="en-AU"/>
        </w:rPr>
        <w:t>InLife</w:t>
      </w:r>
      <w:proofErr w:type="spellEnd"/>
      <w:r>
        <w:rPr>
          <w:rFonts w:ascii="ArialMT" w:eastAsia="FSMePro" w:hAnsi="ArialMT" w:cs="ArialMT"/>
          <w:lang w:val="en-AU" w:eastAsia="en-AU"/>
        </w:rPr>
        <w:t>, who build teams</w:t>
      </w:r>
      <w:r w:rsidR="007567E1">
        <w:rPr>
          <w:rFonts w:ascii="ArialMT" w:eastAsia="FSMePro" w:hAnsi="ArialMT" w:cs="ArialMT"/>
          <w:lang w:val="en-AU" w:eastAsia="en-AU"/>
        </w:rPr>
        <w:t xml:space="preserve"> </w:t>
      </w:r>
      <w:r>
        <w:rPr>
          <w:rFonts w:ascii="ArialMT" w:eastAsia="FSMePro" w:hAnsi="ArialMT" w:cs="ArialMT"/>
          <w:lang w:val="en-AU" w:eastAsia="en-AU"/>
        </w:rPr>
        <w:t>specifically to support people with disability. He is also Chair of the</w:t>
      </w:r>
      <w:r w:rsidR="007567E1">
        <w:rPr>
          <w:rFonts w:ascii="ArialMT" w:eastAsia="FSMePro" w:hAnsi="ArialMT" w:cs="ArialMT"/>
          <w:lang w:val="en-AU" w:eastAsia="en-AU"/>
        </w:rPr>
        <w:t xml:space="preserve"> </w:t>
      </w:r>
      <w:r>
        <w:rPr>
          <w:rFonts w:ascii="ArialMT" w:eastAsia="FSMePro" w:hAnsi="ArialMT" w:cs="ArialMT"/>
          <w:lang w:val="en-AU" w:eastAsia="en-AU"/>
        </w:rPr>
        <w:t>Mabel Disability Advisory Committee and Every Australian Counts.</w:t>
      </w:r>
    </w:p>
    <w:p w14:paraId="03964BA3" w14:textId="67E41AC6" w:rsidR="00856515" w:rsidRDefault="00856515" w:rsidP="00856515">
      <w:pPr>
        <w:rPr>
          <w:rFonts w:ascii="ArialMT" w:eastAsia="FSMePro" w:hAnsi="ArialMT" w:cs="ArialMT"/>
          <w:lang w:val="en-AU" w:eastAsia="en-AU"/>
        </w:rPr>
      </w:pPr>
      <w:r>
        <w:rPr>
          <w:rFonts w:ascii="ArialMT" w:eastAsia="FSMePro" w:hAnsi="ArialMT" w:cs="ArialMT"/>
          <w:lang w:val="en-AU" w:eastAsia="en-AU"/>
        </w:rPr>
        <w:t>Dr Taleporos is a person with physical disability and high support</w:t>
      </w:r>
      <w:r w:rsidR="007567E1">
        <w:rPr>
          <w:rFonts w:ascii="ArialMT" w:eastAsia="FSMePro" w:hAnsi="ArialMT" w:cs="ArialMT"/>
          <w:lang w:val="en-AU" w:eastAsia="en-AU"/>
        </w:rPr>
        <w:t xml:space="preserve"> </w:t>
      </w:r>
      <w:r>
        <w:rPr>
          <w:rFonts w:ascii="ArialMT" w:eastAsia="FSMePro" w:hAnsi="ArialMT" w:cs="ArialMT"/>
          <w:lang w:val="en-AU" w:eastAsia="en-AU"/>
        </w:rPr>
        <w:t>needs based in Victoria.</w:t>
      </w:r>
    </w:p>
    <w:p w14:paraId="7D2676C6" w14:textId="2B23EF66" w:rsidR="00856515" w:rsidRDefault="00B21F09" w:rsidP="00856515">
      <w:pPr>
        <w:rPr>
          <w:rFonts w:ascii="ArialMT" w:eastAsia="FSMePro" w:hAnsi="ArialMT" w:cs="ArialMT"/>
          <w:lang w:val="en-AU" w:eastAsia="en-AU"/>
        </w:rPr>
      </w:pPr>
      <w:hyperlink r:id="rId36" w:history="1">
        <w:r w:rsidR="00856515" w:rsidRPr="003E612D">
          <w:rPr>
            <w:rStyle w:val="Hyperlink"/>
            <w:rFonts w:ascii="ArialMT" w:eastAsia="FSMePro" w:hAnsi="ArialMT" w:cs="ArialMT"/>
            <w:lang w:val="en-AU" w:eastAsia="en-AU"/>
          </w:rPr>
          <w:t>Read more about Dr Taleporos’ experience.</w:t>
        </w:r>
      </w:hyperlink>
    </w:p>
    <w:p w14:paraId="10BCB62C" w14:textId="76682655" w:rsidR="0049541E" w:rsidRDefault="0049541E" w:rsidP="0049541E">
      <w:pPr>
        <w:pStyle w:val="Heading4"/>
        <w:rPr>
          <w:rFonts w:eastAsia="FSMePro"/>
          <w:lang w:val="en-AU" w:eastAsia="en-AU"/>
        </w:rPr>
      </w:pPr>
      <w:bookmarkStart w:id="20" w:name="_Toc149046370"/>
      <w:r>
        <w:rPr>
          <w:rFonts w:eastAsia="FSMePro"/>
          <w:lang w:val="en-AU" w:eastAsia="en-AU"/>
        </w:rPr>
        <w:t>Mr Mark Tonga, IAC Member and Home and Living Reference Group Member</w:t>
      </w:r>
      <w:bookmarkEnd w:id="20"/>
    </w:p>
    <w:p w14:paraId="353D2134" w14:textId="6DB8BEA4" w:rsidR="0049541E" w:rsidRDefault="0049541E" w:rsidP="0049541E">
      <w:pPr>
        <w:rPr>
          <w:rFonts w:ascii="ArialMT" w:eastAsia="FSMePro" w:hAnsi="ArialMT" w:cs="ArialMT"/>
          <w:lang w:val="en-AU" w:eastAsia="en-AU"/>
        </w:rPr>
      </w:pPr>
      <w:r>
        <w:rPr>
          <w:rFonts w:ascii="ArialMT" w:eastAsia="FSMePro" w:hAnsi="ArialMT" w:cs="ArialMT"/>
          <w:lang w:val="en-AU" w:eastAsia="en-AU"/>
        </w:rPr>
        <w:t>Mr Mark Tonga is passionate about inclusion of all people with</w:t>
      </w:r>
      <w:r w:rsidR="007567E1">
        <w:rPr>
          <w:rFonts w:ascii="ArialMT" w:eastAsia="FSMePro" w:hAnsi="ArialMT" w:cs="ArialMT"/>
          <w:lang w:val="en-AU" w:eastAsia="en-AU"/>
        </w:rPr>
        <w:t xml:space="preserve"> </w:t>
      </w:r>
      <w:r>
        <w:rPr>
          <w:rFonts w:ascii="ArialMT" w:eastAsia="FSMePro" w:hAnsi="ArialMT" w:cs="ArialMT"/>
          <w:lang w:val="en-AU" w:eastAsia="en-AU"/>
        </w:rPr>
        <w:t>disability. As part of his roles on the IAC, he advocates for fairness,</w:t>
      </w:r>
      <w:r w:rsidR="007567E1">
        <w:rPr>
          <w:rFonts w:ascii="ArialMT" w:eastAsia="FSMePro" w:hAnsi="ArialMT" w:cs="ArialMT"/>
          <w:lang w:val="en-AU" w:eastAsia="en-AU"/>
        </w:rPr>
        <w:t xml:space="preserve"> </w:t>
      </w:r>
      <w:r>
        <w:rPr>
          <w:rFonts w:ascii="ArialMT" w:eastAsia="FSMePro" w:hAnsi="ArialMT" w:cs="ArialMT"/>
          <w:lang w:val="en-AU" w:eastAsia="en-AU"/>
        </w:rPr>
        <w:t>collaboration, and community engagement.</w:t>
      </w:r>
    </w:p>
    <w:p w14:paraId="16C692E4" w14:textId="11E430CF" w:rsidR="0049541E" w:rsidRDefault="0049541E" w:rsidP="0049541E">
      <w:pPr>
        <w:rPr>
          <w:rFonts w:ascii="ArialMT" w:eastAsia="FSMePro" w:hAnsi="ArialMT" w:cs="ArialMT"/>
          <w:lang w:val="en-AU" w:eastAsia="en-AU"/>
        </w:rPr>
      </w:pPr>
      <w:r>
        <w:rPr>
          <w:rFonts w:ascii="ArialMT" w:eastAsia="FSMePro" w:hAnsi="ArialMT" w:cs="ArialMT"/>
          <w:lang w:val="en-AU" w:eastAsia="en-AU"/>
        </w:rPr>
        <w:t>An accountant by profession, he holds several roles within the</w:t>
      </w:r>
      <w:r w:rsidR="007567E1">
        <w:rPr>
          <w:rFonts w:ascii="ArialMT" w:eastAsia="FSMePro" w:hAnsi="ArialMT" w:cs="ArialMT"/>
          <w:lang w:val="en-AU" w:eastAsia="en-AU"/>
        </w:rPr>
        <w:t xml:space="preserve"> </w:t>
      </w:r>
      <w:r>
        <w:rPr>
          <w:rFonts w:ascii="ArialMT" w:eastAsia="FSMePro" w:hAnsi="ArialMT" w:cs="ArialMT"/>
          <w:lang w:val="en-AU" w:eastAsia="en-AU"/>
        </w:rPr>
        <w:t>New South Wales disability community and not-for-profit sector. He</w:t>
      </w:r>
      <w:r w:rsidR="007567E1">
        <w:rPr>
          <w:rFonts w:ascii="ArialMT" w:eastAsia="FSMePro" w:hAnsi="ArialMT" w:cs="ArialMT"/>
          <w:lang w:val="en-AU" w:eastAsia="en-AU"/>
        </w:rPr>
        <w:t xml:space="preserve"> </w:t>
      </w:r>
      <w:r>
        <w:rPr>
          <w:rFonts w:ascii="ArialMT" w:eastAsia="FSMePro" w:hAnsi="ArialMT" w:cs="ArialMT"/>
          <w:lang w:val="en-AU" w:eastAsia="en-AU"/>
        </w:rPr>
        <w:t>collaborates across his networks to influence policies and supports</w:t>
      </w:r>
      <w:r w:rsidR="007567E1">
        <w:rPr>
          <w:rFonts w:ascii="ArialMT" w:eastAsia="FSMePro" w:hAnsi="ArialMT" w:cs="ArialMT"/>
          <w:lang w:val="en-AU" w:eastAsia="en-AU"/>
        </w:rPr>
        <w:t xml:space="preserve"> </w:t>
      </w:r>
      <w:r>
        <w:rPr>
          <w:rFonts w:ascii="ArialMT" w:eastAsia="FSMePro" w:hAnsi="ArialMT" w:cs="ArialMT"/>
          <w:lang w:val="en-AU" w:eastAsia="en-AU"/>
        </w:rPr>
        <w:t>for people with diverse disabilities.</w:t>
      </w:r>
    </w:p>
    <w:p w14:paraId="5BD6B236" w14:textId="00C25A3A" w:rsidR="0049541E" w:rsidRDefault="0049541E" w:rsidP="0049541E">
      <w:pPr>
        <w:rPr>
          <w:rFonts w:ascii="ArialMT" w:eastAsia="FSMePro" w:hAnsi="ArialMT" w:cs="ArialMT"/>
          <w:lang w:val="en-AU" w:eastAsia="en-AU"/>
        </w:rPr>
      </w:pPr>
      <w:r>
        <w:rPr>
          <w:rFonts w:ascii="ArialMT" w:eastAsia="FSMePro" w:hAnsi="ArialMT" w:cs="ArialMT"/>
          <w:lang w:val="en-AU" w:eastAsia="en-AU"/>
        </w:rPr>
        <w:t>Mr Tonga acquired tetraplegia as a 35-year-old following a rugby</w:t>
      </w:r>
      <w:r w:rsidR="007567E1">
        <w:rPr>
          <w:rFonts w:ascii="ArialMT" w:eastAsia="FSMePro" w:hAnsi="ArialMT" w:cs="ArialMT"/>
          <w:lang w:val="en-AU" w:eastAsia="en-AU"/>
        </w:rPr>
        <w:t xml:space="preserve"> </w:t>
      </w:r>
      <w:r>
        <w:rPr>
          <w:rFonts w:ascii="ArialMT" w:eastAsia="FSMePro" w:hAnsi="ArialMT" w:cs="ArialMT"/>
          <w:lang w:val="en-AU" w:eastAsia="en-AU"/>
        </w:rPr>
        <w:t>incident.</w:t>
      </w:r>
    </w:p>
    <w:p w14:paraId="3C1FD26E" w14:textId="59B2294F" w:rsidR="0049541E" w:rsidRDefault="00B21F09" w:rsidP="0049541E">
      <w:pPr>
        <w:rPr>
          <w:rFonts w:ascii="ArialMT" w:eastAsia="FSMePro" w:hAnsi="ArialMT" w:cs="ArialMT"/>
          <w:lang w:val="en-AU" w:eastAsia="en-AU"/>
        </w:rPr>
      </w:pPr>
      <w:hyperlink r:id="rId37" w:history="1">
        <w:r w:rsidR="0049541E" w:rsidRPr="003E612D">
          <w:rPr>
            <w:rStyle w:val="Hyperlink"/>
            <w:rFonts w:ascii="ArialMT" w:eastAsia="FSMePro" w:hAnsi="ArialMT" w:cs="ArialMT"/>
            <w:lang w:val="en-AU" w:eastAsia="en-AU"/>
          </w:rPr>
          <w:t>Read more about Mr Mark Tonga’s experience.</w:t>
        </w:r>
      </w:hyperlink>
    </w:p>
    <w:p w14:paraId="5ACBBD3E" w14:textId="275CE976" w:rsidR="0049541E" w:rsidRDefault="00722AC5" w:rsidP="0049541E">
      <w:pPr>
        <w:pStyle w:val="Heading3"/>
      </w:pPr>
      <w:bookmarkStart w:id="21" w:name="_Toc149046371"/>
      <w:r>
        <w:t>Others who support the IAC</w:t>
      </w:r>
      <w:bookmarkEnd w:id="21"/>
    </w:p>
    <w:p w14:paraId="257FBF38" w14:textId="77777777" w:rsidR="00722AC5" w:rsidRDefault="00722AC5" w:rsidP="00722AC5">
      <w:pPr>
        <w:pStyle w:val="Heading4"/>
        <w:rPr>
          <w:rFonts w:eastAsia="FSMePro"/>
          <w:lang w:val="en-AU" w:eastAsia="en-AU"/>
        </w:rPr>
      </w:pPr>
      <w:bookmarkStart w:id="22" w:name="_Toc149046372"/>
      <w:r>
        <w:rPr>
          <w:rFonts w:eastAsia="FSMePro"/>
          <w:lang w:val="en-AU" w:eastAsia="en-AU"/>
        </w:rPr>
        <w:t>Dr Ben Gauntlett, IAC Expert Adviser</w:t>
      </w:r>
      <w:bookmarkEnd w:id="22"/>
    </w:p>
    <w:p w14:paraId="2F85185E" w14:textId="73EF945D" w:rsidR="00722AC5" w:rsidRDefault="00722AC5" w:rsidP="00722AC5">
      <w:pPr>
        <w:rPr>
          <w:rFonts w:ascii="ArialMT" w:eastAsia="FSMePro" w:hAnsi="ArialMT" w:cs="ArialMT"/>
          <w:lang w:val="en-AU" w:eastAsia="en-AU"/>
        </w:rPr>
      </w:pPr>
      <w:r>
        <w:rPr>
          <w:rFonts w:ascii="ArialMT" w:eastAsia="FSMePro" w:hAnsi="ArialMT" w:cs="ArialMT"/>
          <w:lang w:val="en-AU" w:eastAsia="en-AU"/>
        </w:rPr>
        <w:t>Dr Ben Gauntlett serves as Expert Adviser and has worked with</w:t>
      </w:r>
      <w:r w:rsidR="007567E1">
        <w:rPr>
          <w:rFonts w:ascii="ArialMT" w:eastAsia="FSMePro" w:hAnsi="ArialMT" w:cs="ArialMT"/>
          <w:lang w:val="en-AU" w:eastAsia="en-AU"/>
        </w:rPr>
        <w:t xml:space="preserve"> </w:t>
      </w:r>
      <w:r>
        <w:rPr>
          <w:rFonts w:ascii="ArialMT" w:eastAsia="FSMePro" w:hAnsi="ArialMT" w:cs="ArialMT"/>
          <w:lang w:val="en-AU" w:eastAsia="en-AU"/>
        </w:rPr>
        <w:t>IAC since May 2019. He brings his experience as the Disability</w:t>
      </w:r>
      <w:r w:rsidR="007567E1">
        <w:rPr>
          <w:rFonts w:ascii="ArialMT" w:eastAsia="FSMePro" w:hAnsi="ArialMT" w:cs="ArialMT"/>
          <w:lang w:val="en-AU" w:eastAsia="en-AU"/>
        </w:rPr>
        <w:t xml:space="preserve"> </w:t>
      </w:r>
      <w:r>
        <w:rPr>
          <w:rFonts w:ascii="ArialMT" w:eastAsia="FSMePro" w:hAnsi="ArialMT" w:cs="ArialMT"/>
          <w:lang w:val="en-AU" w:eastAsia="en-AU"/>
        </w:rPr>
        <w:t>Discrimination Commissioner at the Australian Human Rights</w:t>
      </w:r>
      <w:r w:rsidR="007567E1">
        <w:rPr>
          <w:rFonts w:ascii="ArialMT" w:eastAsia="FSMePro" w:hAnsi="ArialMT" w:cs="ArialMT"/>
          <w:lang w:val="en-AU" w:eastAsia="en-AU"/>
        </w:rPr>
        <w:t xml:space="preserve"> </w:t>
      </w:r>
      <w:r>
        <w:rPr>
          <w:rFonts w:ascii="ArialMT" w:eastAsia="FSMePro" w:hAnsi="ArialMT" w:cs="ArialMT"/>
          <w:lang w:val="en-AU" w:eastAsia="en-AU"/>
        </w:rPr>
        <w:t>Commission to the IAC.</w:t>
      </w:r>
    </w:p>
    <w:p w14:paraId="7176E7C3" w14:textId="35DD3467" w:rsidR="00722AC5" w:rsidRDefault="00722AC5" w:rsidP="00722AC5">
      <w:pPr>
        <w:rPr>
          <w:rFonts w:ascii="ArialMT" w:eastAsia="FSMePro" w:hAnsi="ArialMT" w:cs="ArialMT"/>
          <w:lang w:val="en-AU" w:eastAsia="en-AU"/>
        </w:rPr>
      </w:pPr>
      <w:r>
        <w:rPr>
          <w:rFonts w:ascii="ArialMT" w:eastAsia="FSMePro" w:hAnsi="ArialMT" w:cs="ArialMT"/>
          <w:lang w:val="en-AU" w:eastAsia="en-AU"/>
        </w:rPr>
        <w:t>Dr Gauntlett’s 5-year term as Disability Discrimination</w:t>
      </w:r>
      <w:r w:rsidR="007567E1">
        <w:rPr>
          <w:rFonts w:ascii="ArialMT" w:eastAsia="FSMePro" w:hAnsi="ArialMT" w:cs="ArialMT"/>
          <w:lang w:val="en-AU" w:eastAsia="en-AU"/>
        </w:rPr>
        <w:t xml:space="preserve"> </w:t>
      </w:r>
      <w:r>
        <w:rPr>
          <w:rFonts w:ascii="ArialMT" w:eastAsia="FSMePro" w:hAnsi="ArialMT" w:cs="ArialMT"/>
          <w:lang w:val="en-AU" w:eastAsia="en-AU"/>
        </w:rPr>
        <w:t>Commissioner ended on 30 June 2023, and he subsequently</w:t>
      </w:r>
      <w:r w:rsidR="007567E1">
        <w:rPr>
          <w:rFonts w:ascii="ArialMT" w:eastAsia="FSMePro" w:hAnsi="ArialMT" w:cs="ArialMT"/>
          <w:lang w:val="en-AU" w:eastAsia="en-AU"/>
        </w:rPr>
        <w:t xml:space="preserve"> </w:t>
      </w:r>
      <w:r>
        <w:rPr>
          <w:rFonts w:ascii="ArialMT" w:eastAsia="FSMePro" w:hAnsi="ArialMT" w:cs="ArialMT"/>
          <w:lang w:val="en-AU" w:eastAsia="en-AU"/>
        </w:rPr>
        <w:t>stepped down from his work with the IAC.</w:t>
      </w:r>
    </w:p>
    <w:p w14:paraId="737CE5DD" w14:textId="35E63236" w:rsidR="00722AC5" w:rsidRDefault="00722AC5" w:rsidP="00722AC5">
      <w:pPr>
        <w:rPr>
          <w:rFonts w:ascii="ArialMT" w:eastAsia="FSMePro" w:hAnsi="ArialMT" w:cs="ArialMT"/>
          <w:lang w:val="en-AU" w:eastAsia="en-AU"/>
        </w:rPr>
      </w:pPr>
      <w:r>
        <w:rPr>
          <w:rFonts w:ascii="ArialMT" w:eastAsia="FSMePro" w:hAnsi="ArialMT" w:cs="ArialMT"/>
          <w:lang w:val="en-AU" w:eastAsia="en-AU"/>
        </w:rPr>
        <w:t>Dr Gauntlett is Chair of Australia’s Disability Strategy Advisory</w:t>
      </w:r>
      <w:r w:rsidR="007567E1">
        <w:rPr>
          <w:rFonts w:ascii="ArialMT" w:eastAsia="FSMePro" w:hAnsi="ArialMT" w:cs="ArialMT"/>
          <w:lang w:val="en-AU" w:eastAsia="en-AU"/>
        </w:rPr>
        <w:t xml:space="preserve"> </w:t>
      </w:r>
      <w:r>
        <w:rPr>
          <w:rFonts w:ascii="ArialMT" w:eastAsia="FSMePro" w:hAnsi="ArialMT" w:cs="ArialMT"/>
          <w:lang w:val="en-AU" w:eastAsia="en-AU"/>
        </w:rPr>
        <w:t>Council. He has lived experience of disability and is quadriplegic.</w:t>
      </w:r>
    </w:p>
    <w:p w14:paraId="4FC13FF7" w14:textId="57C36B46" w:rsidR="00722AC5" w:rsidRDefault="00B21F09" w:rsidP="00722AC5">
      <w:pPr>
        <w:rPr>
          <w:rFonts w:ascii="ArialMT" w:eastAsia="FSMePro" w:hAnsi="ArialMT" w:cs="ArialMT"/>
          <w:color w:val="6C2977"/>
          <w:lang w:val="en-AU" w:eastAsia="en-AU"/>
        </w:rPr>
      </w:pPr>
      <w:hyperlink r:id="rId38" w:history="1">
        <w:r w:rsidR="00722AC5" w:rsidRPr="00651C3E">
          <w:rPr>
            <w:rStyle w:val="Hyperlink"/>
            <w:rFonts w:ascii="ArialMT" w:eastAsia="FSMePro" w:hAnsi="ArialMT" w:cs="ArialMT"/>
            <w:lang w:val="en-AU" w:eastAsia="en-AU"/>
          </w:rPr>
          <w:t>Read more about Dr Ben Gauntlett’s experience.</w:t>
        </w:r>
      </w:hyperlink>
    </w:p>
    <w:p w14:paraId="7ED269D7" w14:textId="77777777" w:rsidR="00746C34" w:rsidRDefault="00746C34" w:rsidP="00746C34">
      <w:pPr>
        <w:pStyle w:val="Heading4"/>
        <w:rPr>
          <w:rFonts w:eastAsia="FSMePro"/>
          <w:lang w:val="en-AU" w:eastAsia="en-AU"/>
        </w:rPr>
      </w:pPr>
      <w:bookmarkStart w:id="23" w:name="_Toc149046373"/>
      <w:r>
        <w:rPr>
          <w:rFonts w:eastAsia="FSMePro"/>
          <w:lang w:val="en-AU" w:eastAsia="en-AU"/>
        </w:rPr>
        <w:t>Ms Belinda Epstein-Frisch AM, IAC Independent Consultant</w:t>
      </w:r>
      <w:bookmarkEnd w:id="23"/>
    </w:p>
    <w:p w14:paraId="12272B1A" w14:textId="21295759" w:rsidR="00746C34" w:rsidRDefault="00746C34" w:rsidP="00746C34">
      <w:pPr>
        <w:rPr>
          <w:rFonts w:ascii="ArialMT" w:eastAsia="FSMePro" w:hAnsi="ArialMT" w:cs="ArialMT"/>
          <w:lang w:val="en-AU" w:eastAsia="en-AU"/>
        </w:rPr>
      </w:pPr>
      <w:r>
        <w:rPr>
          <w:rFonts w:ascii="ArialMT" w:eastAsia="FSMePro" w:hAnsi="ArialMT" w:cs="ArialMT"/>
          <w:lang w:val="en-AU" w:eastAsia="en-AU"/>
        </w:rPr>
        <w:t>Ms Belinda Epstein-Frisch AM has been the IAC’s Independent</w:t>
      </w:r>
      <w:r w:rsidR="006802FE">
        <w:rPr>
          <w:rFonts w:ascii="ArialMT" w:eastAsia="FSMePro" w:hAnsi="ArialMT" w:cs="ArialMT"/>
          <w:lang w:val="en-AU" w:eastAsia="en-AU"/>
        </w:rPr>
        <w:t xml:space="preserve"> </w:t>
      </w:r>
      <w:r>
        <w:rPr>
          <w:rFonts w:ascii="ArialMT" w:eastAsia="FSMePro" w:hAnsi="ArialMT" w:cs="ArialMT"/>
          <w:lang w:val="en-AU" w:eastAsia="en-AU"/>
        </w:rPr>
        <w:t>Consultant since 2014. She works with the IAC and IAC Reference</w:t>
      </w:r>
      <w:r w:rsidR="006802FE">
        <w:rPr>
          <w:rFonts w:ascii="ArialMT" w:eastAsia="FSMePro" w:hAnsi="ArialMT" w:cs="ArialMT"/>
          <w:lang w:val="en-AU" w:eastAsia="en-AU"/>
        </w:rPr>
        <w:t xml:space="preserve"> </w:t>
      </w:r>
      <w:r>
        <w:rPr>
          <w:rFonts w:ascii="ArialMT" w:eastAsia="FSMePro" w:hAnsi="ArialMT" w:cs="ArialMT"/>
          <w:lang w:val="en-AU" w:eastAsia="en-AU"/>
        </w:rPr>
        <w:t>Groups to bring our advice to life for the NDIA Board.</w:t>
      </w:r>
    </w:p>
    <w:p w14:paraId="08D69604" w14:textId="24A47726" w:rsidR="00746C34" w:rsidRDefault="00746C34" w:rsidP="00746C34">
      <w:pPr>
        <w:rPr>
          <w:rFonts w:ascii="ArialMT" w:eastAsia="FSMePro" w:hAnsi="ArialMT" w:cs="ArialMT"/>
          <w:lang w:val="en-AU" w:eastAsia="en-AU"/>
        </w:rPr>
      </w:pPr>
      <w:r>
        <w:rPr>
          <w:rFonts w:ascii="ArialMT" w:eastAsia="FSMePro" w:hAnsi="ArialMT" w:cs="ArialMT"/>
          <w:lang w:val="en-AU" w:eastAsia="en-AU"/>
        </w:rPr>
        <w:lastRenderedPageBreak/>
        <w:t>Her experience is in advocacy, community development and social</w:t>
      </w:r>
      <w:r w:rsidR="006802FE">
        <w:rPr>
          <w:rFonts w:ascii="ArialMT" w:eastAsia="FSMePro" w:hAnsi="ArialMT" w:cs="ArialMT"/>
          <w:lang w:val="en-AU" w:eastAsia="en-AU"/>
        </w:rPr>
        <w:t xml:space="preserve"> </w:t>
      </w:r>
      <w:r>
        <w:rPr>
          <w:rFonts w:ascii="ArialMT" w:eastAsia="FSMePro" w:hAnsi="ArialMT" w:cs="ArialMT"/>
          <w:lang w:val="en-AU" w:eastAsia="en-AU"/>
        </w:rPr>
        <w:t>policy for people with disability. She has also been a member of</w:t>
      </w:r>
      <w:r w:rsidR="006802FE">
        <w:rPr>
          <w:rFonts w:ascii="ArialMT" w:eastAsia="FSMePro" w:hAnsi="ArialMT" w:cs="ArialMT"/>
          <w:lang w:val="en-AU" w:eastAsia="en-AU"/>
        </w:rPr>
        <w:t xml:space="preserve"> </w:t>
      </w:r>
      <w:r>
        <w:rPr>
          <w:rFonts w:ascii="ArialMT" w:eastAsia="FSMePro" w:hAnsi="ArialMT" w:cs="ArialMT"/>
          <w:lang w:val="en-AU" w:eastAsia="en-AU"/>
        </w:rPr>
        <w:t>ministerial advisory councils on disability reform and education at</w:t>
      </w:r>
      <w:r w:rsidR="006802FE">
        <w:rPr>
          <w:rFonts w:ascii="ArialMT" w:eastAsia="FSMePro" w:hAnsi="ArialMT" w:cs="ArialMT"/>
          <w:lang w:val="en-AU" w:eastAsia="en-AU"/>
        </w:rPr>
        <w:t xml:space="preserve"> </w:t>
      </w:r>
      <w:r>
        <w:rPr>
          <w:rFonts w:ascii="ArialMT" w:eastAsia="FSMePro" w:hAnsi="ArialMT" w:cs="ArialMT"/>
          <w:lang w:val="en-AU" w:eastAsia="en-AU"/>
        </w:rPr>
        <w:t>state and national level.</w:t>
      </w:r>
    </w:p>
    <w:p w14:paraId="271D280D" w14:textId="2A3777B4" w:rsidR="00746C34" w:rsidRDefault="00746C34" w:rsidP="00746C34">
      <w:pPr>
        <w:rPr>
          <w:rFonts w:ascii="ArialMT" w:eastAsia="FSMePro" w:hAnsi="ArialMT" w:cs="ArialMT"/>
          <w:lang w:val="en-AU" w:eastAsia="en-AU"/>
        </w:rPr>
      </w:pPr>
      <w:r>
        <w:rPr>
          <w:rFonts w:ascii="ArialMT" w:eastAsia="FSMePro" w:hAnsi="ArialMT" w:cs="ArialMT"/>
          <w:lang w:val="en-AU" w:eastAsia="en-AU"/>
        </w:rPr>
        <w:t>With close to a decade of experience working with the IAC, Ms</w:t>
      </w:r>
      <w:r w:rsidR="006802FE">
        <w:rPr>
          <w:rFonts w:ascii="ArialMT" w:eastAsia="FSMePro" w:hAnsi="ArialMT" w:cs="ArialMT"/>
          <w:lang w:val="en-AU" w:eastAsia="en-AU"/>
        </w:rPr>
        <w:t xml:space="preserve"> </w:t>
      </w:r>
      <w:r>
        <w:rPr>
          <w:rFonts w:ascii="ArialMT" w:eastAsia="FSMePro" w:hAnsi="ArialMT" w:cs="ArialMT"/>
          <w:lang w:val="en-AU" w:eastAsia="en-AU"/>
        </w:rPr>
        <w:t>Epstein-Frisch will step down from her role in the first quarter of</w:t>
      </w:r>
      <w:r w:rsidR="006802FE">
        <w:rPr>
          <w:rFonts w:ascii="ArialMT" w:eastAsia="FSMePro" w:hAnsi="ArialMT" w:cs="ArialMT"/>
          <w:lang w:val="en-AU" w:eastAsia="en-AU"/>
        </w:rPr>
        <w:t xml:space="preserve"> </w:t>
      </w:r>
      <w:r>
        <w:rPr>
          <w:rFonts w:ascii="ArialMT" w:eastAsia="FSMePro" w:hAnsi="ArialMT" w:cs="ArialMT"/>
          <w:lang w:val="en-AU" w:eastAsia="en-AU"/>
        </w:rPr>
        <w:t>2023-24.</w:t>
      </w:r>
    </w:p>
    <w:p w14:paraId="249652D7" w14:textId="190EC42B" w:rsidR="00746C34" w:rsidRDefault="00B21F09" w:rsidP="00746C34">
      <w:pPr>
        <w:rPr>
          <w:rFonts w:ascii="ArialMT" w:eastAsia="FSMePro" w:hAnsi="ArialMT" w:cs="ArialMT"/>
          <w:lang w:val="en-AU" w:eastAsia="en-AU"/>
        </w:rPr>
      </w:pPr>
      <w:hyperlink r:id="rId39" w:history="1">
        <w:r w:rsidR="00746C34" w:rsidRPr="00651C3E">
          <w:rPr>
            <w:rStyle w:val="Hyperlink"/>
            <w:rFonts w:ascii="ArialMT" w:eastAsia="FSMePro" w:hAnsi="ArialMT" w:cs="ArialMT"/>
            <w:lang w:val="en-AU" w:eastAsia="en-AU"/>
          </w:rPr>
          <w:t>Read more about Belinda Epstein-Frisch’s experience.</w:t>
        </w:r>
      </w:hyperlink>
    </w:p>
    <w:p w14:paraId="0B67BE74" w14:textId="6E2CEA84" w:rsidR="00746C34" w:rsidRDefault="00746C34" w:rsidP="00746C34">
      <w:pPr>
        <w:pStyle w:val="Heading4"/>
        <w:rPr>
          <w:rFonts w:eastAsia="FSMePro"/>
          <w:lang w:val="en-AU" w:eastAsia="en-AU"/>
        </w:rPr>
      </w:pPr>
      <w:bookmarkStart w:id="24" w:name="_Toc149046374"/>
      <w:r>
        <w:rPr>
          <w:rFonts w:eastAsia="FSMePro"/>
          <w:lang w:val="en-AU" w:eastAsia="en-AU"/>
        </w:rPr>
        <w:t>Mr Gavin Burner, IAC Intellectual Disability Reference Group Member</w:t>
      </w:r>
      <w:bookmarkEnd w:id="24"/>
    </w:p>
    <w:p w14:paraId="032906C2" w14:textId="2C781912" w:rsidR="00746C34" w:rsidRDefault="00746C34" w:rsidP="00746C34">
      <w:pPr>
        <w:rPr>
          <w:rFonts w:ascii="ArialMT" w:eastAsia="FSMePro" w:hAnsi="ArialMT" w:cs="ArialMT"/>
          <w:lang w:val="en-AU" w:eastAsia="en-AU"/>
        </w:rPr>
      </w:pPr>
      <w:r>
        <w:rPr>
          <w:rFonts w:ascii="ArialMT" w:eastAsia="FSMePro" w:hAnsi="ArialMT" w:cs="ArialMT"/>
          <w:lang w:val="en-AU" w:eastAsia="en-AU"/>
        </w:rPr>
        <w:t>Mr Gavin Burner joined IAC meetings this year to strengthen</w:t>
      </w:r>
      <w:r w:rsidR="009E7907">
        <w:rPr>
          <w:rFonts w:ascii="ArialMT" w:eastAsia="FSMePro" w:hAnsi="ArialMT" w:cs="ArialMT"/>
          <w:lang w:val="en-AU" w:eastAsia="en-AU"/>
        </w:rPr>
        <w:t xml:space="preserve"> </w:t>
      </w:r>
      <w:r>
        <w:rPr>
          <w:rFonts w:ascii="ArialMT" w:eastAsia="FSMePro" w:hAnsi="ArialMT" w:cs="ArialMT"/>
          <w:lang w:val="en-AU" w:eastAsia="en-AU"/>
        </w:rPr>
        <w:t>representation of people with intellectual disability. He is an IAC</w:t>
      </w:r>
      <w:r w:rsidR="009E7907">
        <w:rPr>
          <w:rFonts w:ascii="ArialMT" w:eastAsia="FSMePro" w:hAnsi="ArialMT" w:cs="ArialMT"/>
          <w:lang w:val="en-AU" w:eastAsia="en-AU"/>
        </w:rPr>
        <w:t xml:space="preserve"> </w:t>
      </w:r>
      <w:r>
        <w:rPr>
          <w:rFonts w:ascii="ArialMT" w:eastAsia="FSMePro" w:hAnsi="ArialMT" w:cs="ArialMT"/>
          <w:lang w:val="en-AU" w:eastAsia="en-AU"/>
        </w:rPr>
        <w:t>Intellectual Disability Reference Group Member, and an advocate</w:t>
      </w:r>
      <w:r w:rsidR="009E7907">
        <w:rPr>
          <w:rFonts w:ascii="ArialMT" w:eastAsia="FSMePro" w:hAnsi="ArialMT" w:cs="ArialMT"/>
          <w:lang w:val="en-AU" w:eastAsia="en-AU"/>
        </w:rPr>
        <w:t xml:space="preserve"> </w:t>
      </w:r>
      <w:r>
        <w:rPr>
          <w:rFonts w:ascii="ArialMT" w:eastAsia="FSMePro" w:hAnsi="ArialMT" w:cs="ArialMT"/>
          <w:lang w:val="en-AU" w:eastAsia="en-AU"/>
        </w:rPr>
        <w:t>for people with intellectual disability in rural and remote areas.</w:t>
      </w:r>
    </w:p>
    <w:p w14:paraId="3D87BAF3" w14:textId="3310A95E" w:rsidR="00746C34" w:rsidRDefault="00746C34" w:rsidP="00746C34">
      <w:pPr>
        <w:rPr>
          <w:rFonts w:ascii="ArialMT" w:eastAsia="FSMePro" w:hAnsi="ArialMT" w:cs="ArialMT"/>
          <w:lang w:val="en-AU" w:eastAsia="en-AU"/>
        </w:rPr>
      </w:pPr>
      <w:r>
        <w:rPr>
          <w:rFonts w:ascii="ArialMT" w:eastAsia="FSMePro" w:hAnsi="ArialMT" w:cs="ArialMT"/>
          <w:lang w:val="en-AU" w:eastAsia="en-AU"/>
        </w:rPr>
        <w:t>Mr Burner is also Co-Chair of the South Australian Council on</w:t>
      </w:r>
      <w:r w:rsidR="009E7907">
        <w:rPr>
          <w:rFonts w:ascii="ArialMT" w:eastAsia="FSMePro" w:hAnsi="ArialMT" w:cs="ArialMT"/>
          <w:lang w:val="en-AU" w:eastAsia="en-AU"/>
        </w:rPr>
        <w:t xml:space="preserve"> </w:t>
      </w:r>
      <w:r>
        <w:rPr>
          <w:rFonts w:ascii="ArialMT" w:eastAsia="FSMePro" w:hAnsi="ArialMT" w:cs="ArialMT"/>
          <w:lang w:val="en-AU" w:eastAsia="en-AU"/>
        </w:rPr>
        <w:t>Intellectual Disability, where he is an Inclusion Advisor. He is</w:t>
      </w:r>
      <w:r w:rsidR="009E7907">
        <w:rPr>
          <w:rFonts w:ascii="ArialMT" w:eastAsia="FSMePro" w:hAnsi="ArialMT" w:cs="ArialMT"/>
          <w:lang w:val="en-AU" w:eastAsia="en-AU"/>
        </w:rPr>
        <w:t xml:space="preserve"> </w:t>
      </w:r>
      <w:r>
        <w:rPr>
          <w:rFonts w:ascii="ArialMT" w:eastAsia="FSMePro" w:hAnsi="ArialMT" w:cs="ArialMT"/>
          <w:lang w:val="en-AU" w:eastAsia="en-AU"/>
        </w:rPr>
        <w:t>passionate about peer networks and has worked as a Program</w:t>
      </w:r>
      <w:r w:rsidR="009E7907">
        <w:rPr>
          <w:rFonts w:ascii="ArialMT" w:eastAsia="FSMePro" w:hAnsi="ArialMT" w:cs="ArialMT"/>
          <w:lang w:val="en-AU" w:eastAsia="en-AU"/>
        </w:rPr>
        <w:t xml:space="preserve"> </w:t>
      </w:r>
      <w:r>
        <w:rPr>
          <w:rFonts w:ascii="ArialMT" w:eastAsia="FSMePro" w:hAnsi="ArialMT" w:cs="ArialMT"/>
          <w:lang w:val="en-AU" w:eastAsia="en-AU"/>
        </w:rPr>
        <w:t>Assistant at the Camden Community Centre.</w:t>
      </w:r>
    </w:p>
    <w:p w14:paraId="05F03B75" w14:textId="599322CB" w:rsidR="00F3550C" w:rsidRDefault="00F3550C" w:rsidP="00F3550C">
      <w:pPr>
        <w:pStyle w:val="Heading2"/>
      </w:pPr>
      <w:bookmarkStart w:id="25" w:name="_Toc149046375"/>
      <w:r>
        <w:t>Reference Groups of the IAC</w:t>
      </w:r>
      <w:bookmarkEnd w:id="25"/>
    </w:p>
    <w:p w14:paraId="610CD4AA" w14:textId="7A094F94" w:rsidR="00382E93" w:rsidRDefault="00382E93" w:rsidP="00382E93">
      <w:pPr>
        <w:rPr>
          <w:rFonts w:eastAsia="FSMePro"/>
          <w:color w:val="000000"/>
          <w:lang w:val="en-AU" w:eastAsia="en-AU"/>
        </w:rPr>
      </w:pPr>
      <w:r>
        <w:rPr>
          <w:rFonts w:eastAsia="FSMePro"/>
          <w:color w:val="000000"/>
          <w:lang w:val="en-AU" w:eastAsia="en-AU"/>
        </w:rPr>
        <w:t xml:space="preserve">IAC </w:t>
      </w:r>
      <w:hyperlink r:id="rId40" w:history="1">
        <w:r w:rsidRPr="00EE0E6A">
          <w:rPr>
            <w:rStyle w:val="Hyperlink"/>
            <w:rFonts w:eastAsia="FSMePro"/>
            <w:lang w:val="en-AU" w:eastAsia="en-AU"/>
          </w:rPr>
          <w:t>Reference Groups</w:t>
        </w:r>
      </w:hyperlink>
      <w:r>
        <w:rPr>
          <w:rFonts w:eastAsia="FSMePro"/>
          <w:lang w:val="en-AU" w:eastAsia="en-AU"/>
        </w:rPr>
        <w:t xml:space="preserve"> </w:t>
      </w:r>
      <w:r>
        <w:rPr>
          <w:rFonts w:eastAsia="FSMePro"/>
          <w:color w:val="000000"/>
          <w:lang w:val="en-AU" w:eastAsia="en-AU"/>
        </w:rPr>
        <w:t>are an</w:t>
      </w:r>
      <w:r w:rsidR="009E7907">
        <w:rPr>
          <w:rFonts w:eastAsia="FSMePro"/>
          <w:color w:val="000000"/>
          <w:lang w:val="en-AU" w:eastAsia="en-AU"/>
        </w:rPr>
        <w:t xml:space="preserve"> </w:t>
      </w:r>
      <w:r>
        <w:rPr>
          <w:rFonts w:eastAsia="FSMePro"/>
          <w:color w:val="000000"/>
          <w:lang w:val="en-AU" w:eastAsia="en-AU"/>
        </w:rPr>
        <w:t>invaluable source of further</w:t>
      </w:r>
      <w:r w:rsidR="009E7907">
        <w:rPr>
          <w:rFonts w:eastAsia="FSMePro"/>
          <w:color w:val="000000"/>
          <w:lang w:val="en-AU" w:eastAsia="en-AU"/>
        </w:rPr>
        <w:t xml:space="preserve"> </w:t>
      </w:r>
      <w:r>
        <w:rPr>
          <w:rFonts w:eastAsia="FSMePro"/>
          <w:color w:val="000000"/>
          <w:lang w:val="en-AU" w:eastAsia="en-AU"/>
        </w:rPr>
        <w:t>expertise for our advice. They</w:t>
      </w:r>
      <w:r w:rsidR="009E7907">
        <w:rPr>
          <w:rFonts w:eastAsia="FSMePro"/>
          <w:color w:val="000000"/>
          <w:lang w:val="en-AU" w:eastAsia="en-AU"/>
        </w:rPr>
        <w:t xml:space="preserve"> </w:t>
      </w:r>
      <w:r>
        <w:rPr>
          <w:rFonts w:eastAsia="FSMePro"/>
          <w:color w:val="000000"/>
          <w:lang w:val="en-AU" w:eastAsia="en-AU"/>
        </w:rPr>
        <w:t>have been determined as part</w:t>
      </w:r>
      <w:r w:rsidR="009E7907">
        <w:rPr>
          <w:rFonts w:eastAsia="FSMePro"/>
          <w:color w:val="000000"/>
          <w:lang w:val="en-AU" w:eastAsia="en-AU"/>
        </w:rPr>
        <w:t xml:space="preserve"> </w:t>
      </w:r>
      <w:r>
        <w:rPr>
          <w:rFonts w:eastAsia="FSMePro"/>
          <w:color w:val="000000"/>
          <w:lang w:val="en-AU" w:eastAsia="en-AU"/>
        </w:rPr>
        <w:t>of our own procedures, to give</w:t>
      </w:r>
      <w:r w:rsidR="009E7907">
        <w:rPr>
          <w:rFonts w:eastAsia="FSMePro"/>
          <w:color w:val="000000"/>
          <w:lang w:val="en-AU" w:eastAsia="en-AU"/>
        </w:rPr>
        <w:t xml:space="preserve"> </w:t>
      </w:r>
      <w:r>
        <w:rPr>
          <w:rFonts w:eastAsia="FSMePro"/>
          <w:color w:val="000000"/>
          <w:lang w:val="en-AU" w:eastAsia="en-AU"/>
        </w:rPr>
        <w:t>advice and feedback in relation</w:t>
      </w:r>
      <w:r w:rsidR="009E7907">
        <w:rPr>
          <w:rFonts w:eastAsia="FSMePro"/>
          <w:color w:val="000000"/>
          <w:lang w:val="en-AU" w:eastAsia="en-AU"/>
        </w:rPr>
        <w:t xml:space="preserve"> </w:t>
      </w:r>
      <w:r>
        <w:rPr>
          <w:rFonts w:eastAsia="FSMePro"/>
          <w:color w:val="000000"/>
          <w:lang w:val="en-AU" w:eastAsia="en-AU"/>
        </w:rPr>
        <w:t>to issues and opportunities</w:t>
      </w:r>
      <w:r w:rsidR="009E7907">
        <w:rPr>
          <w:rFonts w:eastAsia="FSMePro"/>
          <w:color w:val="000000"/>
          <w:lang w:val="en-AU" w:eastAsia="en-AU"/>
        </w:rPr>
        <w:t xml:space="preserve"> </w:t>
      </w:r>
      <w:r>
        <w:rPr>
          <w:rFonts w:eastAsia="FSMePro"/>
          <w:color w:val="000000"/>
          <w:lang w:val="en-AU" w:eastAsia="en-AU"/>
        </w:rPr>
        <w:t>across 4 focus areas. They</w:t>
      </w:r>
      <w:r w:rsidR="009E7907">
        <w:rPr>
          <w:rFonts w:eastAsia="FSMePro"/>
          <w:color w:val="000000"/>
          <w:lang w:val="en-AU" w:eastAsia="en-AU"/>
        </w:rPr>
        <w:t xml:space="preserve"> </w:t>
      </w:r>
      <w:r>
        <w:rPr>
          <w:rFonts w:eastAsia="FSMePro"/>
          <w:color w:val="000000"/>
          <w:lang w:val="en-AU" w:eastAsia="en-AU"/>
        </w:rPr>
        <w:t>enrich our advice and are an</w:t>
      </w:r>
      <w:r w:rsidR="009E7907">
        <w:rPr>
          <w:rFonts w:eastAsia="FSMePro"/>
          <w:color w:val="000000"/>
          <w:lang w:val="en-AU" w:eastAsia="en-AU"/>
        </w:rPr>
        <w:t xml:space="preserve"> </w:t>
      </w:r>
      <w:r>
        <w:rPr>
          <w:rFonts w:eastAsia="FSMePro"/>
          <w:color w:val="000000"/>
          <w:lang w:val="en-AU" w:eastAsia="en-AU"/>
        </w:rPr>
        <w:t>additional source of expertise for</w:t>
      </w:r>
      <w:r w:rsidR="009E7907">
        <w:rPr>
          <w:rFonts w:eastAsia="FSMePro"/>
          <w:color w:val="000000"/>
          <w:lang w:val="en-AU" w:eastAsia="en-AU"/>
        </w:rPr>
        <w:t xml:space="preserve"> </w:t>
      </w:r>
      <w:r>
        <w:rPr>
          <w:rFonts w:eastAsia="FSMePro"/>
          <w:color w:val="000000"/>
          <w:lang w:val="en-AU" w:eastAsia="en-AU"/>
        </w:rPr>
        <w:t>the NDIA.</w:t>
      </w:r>
    </w:p>
    <w:p w14:paraId="3F44E199" w14:textId="45F3A441" w:rsidR="00382E93" w:rsidRDefault="00382E93" w:rsidP="00382E93">
      <w:pPr>
        <w:rPr>
          <w:rFonts w:eastAsia="FSMePro"/>
          <w:color w:val="000000"/>
          <w:lang w:val="en-AU" w:eastAsia="en-AU"/>
        </w:rPr>
      </w:pPr>
      <w:r>
        <w:rPr>
          <w:rFonts w:eastAsia="FSMePro"/>
          <w:color w:val="000000"/>
          <w:lang w:val="en-AU" w:eastAsia="en-AU"/>
        </w:rPr>
        <w:t xml:space="preserve">Our </w:t>
      </w:r>
      <w:hyperlink r:id="rId41" w:history="1">
        <w:r w:rsidRPr="00EE0E6A">
          <w:rPr>
            <w:rStyle w:val="Hyperlink"/>
            <w:rFonts w:eastAsia="FSMePro"/>
            <w:lang w:val="en-AU" w:eastAsia="en-AU"/>
          </w:rPr>
          <w:t>Reference Groups</w:t>
        </w:r>
      </w:hyperlink>
      <w:r>
        <w:rPr>
          <w:rFonts w:eastAsia="FSMePro"/>
          <w:lang w:val="en-AU" w:eastAsia="en-AU"/>
        </w:rPr>
        <w:t xml:space="preserve"> </w:t>
      </w:r>
      <w:r>
        <w:rPr>
          <w:rFonts w:eastAsia="FSMePro"/>
          <w:color w:val="000000"/>
          <w:lang w:val="en-AU" w:eastAsia="en-AU"/>
        </w:rPr>
        <w:t>boast a</w:t>
      </w:r>
      <w:r w:rsidR="009E7907">
        <w:rPr>
          <w:rFonts w:eastAsia="FSMePro"/>
          <w:color w:val="000000"/>
          <w:lang w:val="en-AU" w:eastAsia="en-AU"/>
        </w:rPr>
        <w:t xml:space="preserve"> </w:t>
      </w:r>
      <w:r>
        <w:rPr>
          <w:rFonts w:eastAsia="FSMePro"/>
          <w:color w:val="000000"/>
          <w:lang w:val="en-AU" w:eastAsia="en-AU"/>
        </w:rPr>
        <w:t>representative membership, comprising</w:t>
      </w:r>
      <w:r w:rsidR="009E7907">
        <w:rPr>
          <w:rFonts w:eastAsia="FSMePro"/>
          <w:color w:val="000000"/>
          <w:lang w:val="en-AU" w:eastAsia="en-AU"/>
        </w:rPr>
        <w:t xml:space="preserve"> </w:t>
      </w:r>
      <w:r>
        <w:rPr>
          <w:rFonts w:eastAsia="FSMePro"/>
          <w:color w:val="000000"/>
          <w:lang w:val="en-AU" w:eastAsia="en-AU"/>
        </w:rPr>
        <w:t>mostly people with disability or lived</w:t>
      </w:r>
      <w:r w:rsidR="009E7907">
        <w:rPr>
          <w:rFonts w:eastAsia="FSMePro"/>
          <w:color w:val="000000"/>
          <w:lang w:val="en-AU" w:eastAsia="en-AU"/>
        </w:rPr>
        <w:t xml:space="preserve"> </w:t>
      </w:r>
      <w:r>
        <w:rPr>
          <w:rFonts w:eastAsia="FSMePro"/>
          <w:color w:val="000000"/>
          <w:lang w:val="en-AU" w:eastAsia="en-AU"/>
        </w:rPr>
        <w:t>experience. This includes representation</w:t>
      </w:r>
      <w:r w:rsidR="009E7907">
        <w:rPr>
          <w:rFonts w:eastAsia="FSMePro"/>
          <w:color w:val="000000"/>
          <w:lang w:val="en-AU" w:eastAsia="en-AU"/>
        </w:rPr>
        <w:t xml:space="preserve"> </w:t>
      </w:r>
      <w:r>
        <w:rPr>
          <w:rFonts w:eastAsia="FSMePro"/>
          <w:color w:val="000000"/>
          <w:lang w:val="en-AU" w:eastAsia="en-AU"/>
        </w:rPr>
        <w:t>from First Nations and CALD peoples.</w:t>
      </w:r>
      <w:r w:rsidR="00191EF5">
        <w:rPr>
          <w:rFonts w:eastAsia="FSMePro"/>
          <w:color w:val="000000"/>
          <w:lang w:val="en-AU" w:eastAsia="en-AU"/>
        </w:rPr>
        <w:t xml:space="preserve"> </w:t>
      </w:r>
      <w:r>
        <w:rPr>
          <w:rFonts w:eastAsia="FSMePro"/>
          <w:color w:val="000000"/>
          <w:lang w:val="en-AU" w:eastAsia="en-AU"/>
        </w:rPr>
        <w:t>Our members are carers, disability</w:t>
      </w:r>
      <w:r w:rsidR="00191EF5">
        <w:rPr>
          <w:rFonts w:eastAsia="FSMePro"/>
          <w:color w:val="000000"/>
          <w:lang w:val="en-AU" w:eastAsia="en-AU"/>
        </w:rPr>
        <w:t xml:space="preserve"> </w:t>
      </w:r>
      <w:r>
        <w:rPr>
          <w:rFonts w:eastAsia="FSMePro"/>
          <w:color w:val="000000"/>
          <w:lang w:val="en-AU" w:eastAsia="en-AU"/>
        </w:rPr>
        <w:t xml:space="preserve">experts, </w:t>
      </w:r>
      <w:proofErr w:type="gramStart"/>
      <w:r>
        <w:rPr>
          <w:rFonts w:eastAsia="FSMePro"/>
          <w:color w:val="000000"/>
          <w:lang w:val="en-AU" w:eastAsia="en-AU"/>
        </w:rPr>
        <w:t>researchers</w:t>
      </w:r>
      <w:proofErr w:type="gramEnd"/>
      <w:r>
        <w:rPr>
          <w:rFonts w:eastAsia="FSMePro"/>
          <w:color w:val="000000"/>
          <w:lang w:val="en-AU" w:eastAsia="en-AU"/>
        </w:rPr>
        <w:t xml:space="preserve"> and community</w:t>
      </w:r>
      <w:r w:rsidR="00191EF5">
        <w:rPr>
          <w:rFonts w:eastAsia="FSMePro"/>
          <w:color w:val="000000"/>
          <w:lang w:val="en-AU" w:eastAsia="en-AU"/>
        </w:rPr>
        <w:t xml:space="preserve"> </w:t>
      </w:r>
      <w:r>
        <w:rPr>
          <w:rFonts w:eastAsia="FSMePro"/>
          <w:color w:val="000000"/>
          <w:lang w:val="en-AU" w:eastAsia="en-AU"/>
        </w:rPr>
        <w:t>representatives.</w:t>
      </w:r>
    </w:p>
    <w:p w14:paraId="508F72E3" w14:textId="77777777" w:rsidR="00382E93" w:rsidRDefault="00382E93" w:rsidP="00382E93">
      <w:pPr>
        <w:rPr>
          <w:rFonts w:eastAsia="FSMePro"/>
          <w:color w:val="000000"/>
          <w:lang w:val="en-AU" w:eastAsia="en-AU"/>
        </w:rPr>
      </w:pPr>
      <w:r>
        <w:rPr>
          <w:rFonts w:eastAsia="FSMePro"/>
          <w:color w:val="000000"/>
          <w:lang w:val="en-AU" w:eastAsia="en-AU"/>
        </w:rPr>
        <w:t>IAC Reference Groups include:</w:t>
      </w:r>
    </w:p>
    <w:p w14:paraId="277E7742" w14:textId="2C829889" w:rsidR="00382E93" w:rsidRPr="00EC04CD" w:rsidRDefault="00382E93" w:rsidP="00EC04CD">
      <w:pPr>
        <w:pStyle w:val="ListParagraph"/>
        <w:numPr>
          <w:ilvl w:val="0"/>
          <w:numId w:val="26"/>
        </w:numPr>
        <w:rPr>
          <w:rFonts w:eastAsia="FSMePro"/>
          <w:color w:val="000000"/>
          <w:lang w:val="en-AU" w:eastAsia="en-AU"/>
        </w:rPr>
      </w:pPr>
      <w:r w:rsidRPr="00EC04CD">
        <w:rPr>
          <w:rFonts w:eastAsia="FSMePro"/>
          <w:color w:val="000000"/>
          <w:lang w:val="en-AU" w:eastAsia="en-AU"/>
        </w:rPr>
        <w:t>Children, Young People and Families</w:t>
      </w:r>
      <w:r w:rsidR="00191EF5" w:rsidRPr="00EC04CD">
        <w:rPr>
          <w:rFonts w:eastAsia="FSMePro"/>
          <w:color w:val="000000"/>
          <w:lang w:val="en-AU" w:eastAsia="en-AU"/>
        </w:rPr>
        <w:t xml:space="preserve"> </w:t>
      </w:r>
      <w:r w:rsidRPr="00EC04CD">
        <w:rPr>
          <w:rFonts w:eastAsia="FSMePro"/>
          <w:color w:val="000000"/>
          <w:lang w:val="en-AU" w:eastAsia="en-AU"/>
        </w:rPr>
        <w:t>Reference Group</w:t>
      </w:r>
    </w:p>
    <w:p w14:paraId="39B1E243" w14:textId="2B2A585C" w:rsidR="00382E93" w:rsidRPr="00EC04CD" w:rsidRDefault="00382E93" w:rsidP="00EC04CD">
      <w:pPr>
        <w:pStyle w:val="ListParagraph"/>
        <w:numPr>
          <w:ilvl w:val="0"/>
          <w:numId w:val="26"/>
        </w:numPr>
        <w:rPr>
          <w:rFonts w:eastAsia="FSMePro"/>
          <w:color w:val="000000"/>
          <w:lang w:val="en-AU" w:eastAsia="en-AU"/>
        </w:rPr>
      </w:pPr>
      <w:r w:rsidRPr="00EC04CD">
        <w:rPr>
          <w:rFonts w:eastAsia="FSMePro"/>
          <w:color w:val="000000"/>
          <w:lang w:val="en-AU" w:eastAsia="en-AU"/>
        </w:rPr>
        <w:t>Equity and Inclusion Reference Group</w:t>
      </w:r>
    </w:p>
    <w:p w14:paraId="78420286" w14:textId="35755ECD" w:rsidR="00382E93" w:rsidRPr="00EC04CD" w:rsidRDefault="00382E93" w:rsidP="00EC04CD">
      <w:pPr>
        <w:pStyle w:val="ListParagraph"/>
        <w:numPr>
          <w:ilvl w:val="0"/>
          <w:numId w:val="26"/>
        </w:numPr>
        <w:rPr>
          <w:rFonts w:eastAsia="FSMePro"/>
          <w:color w:val="000000"/>
          <w:lang w:val="en-AU" w:eastAsia="en-AU"/>
        </w:rPr>
      </w:pPr>
      <w:r w:rsidRPr="00EC04CD">
        <w:rPr>
          <w:rFonts w:eastAsia="FSMePro"/>
          <w:color w:val="000000"/>
          <w:lang w:val="en-AU" w:eastAsia="en-AU"/>
        </w:rPr>
        <w:t>Home and Living Reference Group</w:t>
      </w:r>
    </w:p>
    <w:p w14:paraId="182824A7" w14:textId="2FDB60DF" w:rsidR="00CF73DD" w:rsidRPr="00CF73DD" w:rsidRDefault="00382E93" w:rsidP="00CF73DD">
      <w:pPr>
        <w:pStyle w:val="ListParagraph"/>
        <w:numPr>
          <w:ilvl w:val="0"/>
          <w:numId w:val="26"/>
        </w:numPr>
        <w:rPr>
          <w:rFonts w:eastAsia="FSMePro"/>
          <w:color w:val="000000"/>
          <w:lang w:val="en-AU" w:eastAsia="en-AU"/>
        </w:rPr>
      </w:pPr>
      <w:r w:rsidRPr="00EC04CD">
        <w:rPr>
          <w:rFonts w:eastAsia="FSMePro"/>
          <w:color w:val="000000"/>
          <w:lang w:val="en-AU" w:eastAsia="en-AU"/>
        </w:rPr>
        <w:t>Intellectual Disability Reference Group.</w:t>
      </w:r>
    </w:p>
    <w:p w14:paraId="23194EC4" w14:textId="64F62A7F" w:rsidR="00F3550C" w:rsidRPr="00CF73DD" w:rsidRDefault="00CF73DD" w:rsidP="00CF73DD">
      <w:pPr>
        <w:spacing w:after="0" w:line="240" w:lineRule="auto"/>
        <w:rPr>
          <w:rFonts w:eastAsia="FSMePro"/>
          <w:color w:val="000000"/>
          <w:lang w:val="en-AU" w:eastAsia="en-AU"/>
        </w:rPr>
      </w:pPr>
      <w:r>
        <w:rPr>
          <w:rFonts w:eastAsia="FSMePro"/>
          <w:color w:val="000000"/>
          <w:lang w:val="en-AU" w:eastAsia="en-AU"/>
        </w:rPr>
        <w:br w:type="page"/>
      </w:r>
    </w:p>
    <w:p w14:paraId="0FD272E1" w14:textId="3A4FD0E8" w:rsidR="00382E93" w:rsidRDefault="00382E93" w:rsidP="00382E93">
      <w:pPr>
        <w:pStyle w:val="Heading3"/>
      </w:pPr>
      <w:bookmarkStart w:id="26" w:name="_Toc149046376"/>
      <w:r>
        <w:lastRenderedPageBreak/>
        <w:t>Children, Young People and Families Reference Group</w:t>
      </w:r>
      <w:bookmarkEnd w:id="26"/>
    </w:p>
    <w:p w14:paraId="12A6B767" w14:textId="2E4CB453" w:rsidR="00667CC4" w:rsidRPr="00EC04CD" w:rsidRDefault="00667CC4" w:rsidP="00667CC4">
      <w:pPr>
        <w:rPr>
          <w:rFonts w:eastAsia="FSMePro"/>
          <w:lang w:val="en-AU" w:eastAsia="en-AU"/>
        </w:rPr>
      </w:pPr>
      <w:r>
        <w:rPr>
          <w:rFonts w:eastAsia="FSMePro"/>
          <w:color w:val="000000"/>
          <w:lang w:val="en-AU" w:eastAsia="en-AU"/>
        </w:rPr>
        <w:t xml:space="preserve">The </w:t>
      </w:r>
      <w:hyperlink r:id="rId42" w:history="1">
        <w:r w:rsidRPr="00EE0E6A">
          <w:rPr>
            <w:rStyle w:val="Hyperlink"/>
            <w:rFonts w:eastAsia="FSMePro"/>
            <w:lang w:val="en-AU" w:eastAsia="en-AU"/>
          </w:rPr>
          <w:t>Children, Young People and Families</w:t>
        </w:r>
        <w:r w:rsidR="00EC04CD" w:rsidRPr="00EE0E6A">
          <w:rPr>
            <w:rStyle w:val="Hyperlink"/>
            <w:rFonts w:eastAsia="FSMePro"/>
            <w:lang w:val="en-AU" w:eastAsia="en-AU"/>
          </w:rPr>
          <w:t xml:space="preserve"> </w:t>
        </w:r>
        <w:r w:rsidRPr="00EE0E6A">
          <w:rPr>
            <w:rStyle w:val="Hyperlink"/>
            <w:rFonts w:eastAsia="FSMePro"/>
            <w:lang w:val="en-AU" w:eastAsia="en-AU"/>
          </w:rPr>
          <w:t>Reference Group</w:t>
        </w:r>
      </w:hyperlink>
      <w:r>
        <w:rPr>
          <w:rFonts w:eastAsia="FSMePro"/>
          <w:lang w:val="en-AU" w:eastAsia="en-AU"/>
        </w:rPr>
        <w:t xml:space="preserve"> </w:t>
      </w:r>
      <w:r>
        <w:rPr>
          <w:rFonts w:eastAsia="FSMePro"/>
          <w:color w:val="000000"/>
          <w:lang w:val="en-AU" w:eastAsia="en-AU"/>
        </w:rPr>
        <w:t>aims for young people</w:t>
      </w:r>
      <w:r w:rsidR="00EC04CD">
        <w:rPr>
          <w:rFonts w:eastAsia="FSMePro"/>
          <w:lang w:val="en-AU" w:eastAsia="en-AU"/>
        </w:rPr>
        <w:t xml:space="preserve"> </w:t>
      </w:r>
      <w:r>
        <w:rPr>
          <w:rFonts w:eastAsia="FSMePro"/>
          <w:color w:val="000000"/>
          <w:lang w:val="en-AU" w:eastAsia="en-AU"/>
        </w:rPr>
        <w:t>with disability to have NDIS supports</w:t>
      </w:r>
      <w:r w:rsidR="00EC04CD">
        <w:rPr>
          <w:rFonts w:eastAsia="FSMePro"/>
          <w:lang w:val="en-AU" w:eastAsia="en-AU"/>
        </w:rPr>
        <w:t xml:space="preserve"> </w:t>
      </w:r>
      <w:r>
        <w:rPr>
          <w:rFonts w:eastAsia="FSMePro"/>
          <w:color w:val="000000"/>
          <w:lang w:val="en-AU" w:eastAsia="en-AU"/>
        </w:rPr>
        <w:t>that promote freedom and choice. The</w:t>
      </w:r>
      <w:r w:rsidR="00EC04CD">
        <w:rPr>
          <w:rFonts w:eastAsia="FSMePro"/>
          <w:lang w:val="en-AU" w:eastAsia="en-AU"/>
        </w:rPr>
        <w:t xml:space="preserve"> </w:t>
      </w:r>
      <w:r>
        <w:rPr>
          <w:rFonts w:eastAsia="FSMePro"/>
          <w:color w:val="000000"/>
          <w:lang w:val="en-AU" w:eastAsia="en-AU"/>
        </w:rPr>
        <w:t>Reference Group wants families of children</w:t>
      </w:r>
      <w:r w:rsidR="00EC04CD">
        <w:rPr>
          <w:rFonts w:eastAsia="FSMePro"/>
          <w:color w:val="000000"/>
          <w:lang w:val="en-AU" w:eastAsia="en-AU"/>
        </w:rPr>
        <w:t xml:space="preserve"> </w:t>
      </w:r>
      <w:r>
        <w:rPr>
          <w:rFonts w:eastAsia="FSMePro"/>
          <w:color w:val="000000"/>
          <w:lang w:val="en-AU" w:eastAsia="en-AU"/>
        </w:rPr>
        <w:t>with disability to be supported and involved</w:t>
      </w:r>
      <w:r w:rsidR="00EC04CD">
        <w:rPr>
          <w:rFonts w:eastAsia="FSMePro"/>
          <w:lang w:val="en-AU" w:eastAsia="en-AU"/>
        </w:rPr>
        <w:t xml:space="preserve"> </w:t>
      </w:r>
      <w:r>
        <w:rPr>
          <w:rFonts w:eastAsia="FSMePro"/>
          <w:color w:val="000000"/>
          <w:lang w:val="en-AU" w:eastAsia="en-AU"/>
        </w:rPr>
        <w:t>in their community.</w:t>
      </w:r>
    </w:p>
    <w:p w14:paraId="20D6B593" w14:textId="77777777" w:rsidR="00667CC4" w:rsidRDefault="00667CC4" w:rsidP="00667CC4">
      <w:pPr>
        <w:rPr>
          <w:rFonts w:eastAsia="FSMePro"/>
          <w:color w:val="000000"/>
          <w:lang w:val="en-AU" w:eastAsia="en-AU"/>
        </w:rPr>
      </w:pPr>
      <w:r>
        <w:rPr>
          <w:rFonts w:eastAsia="FSMePro"/>
          <w:color w:val="000000"/>
          <w:lang w:val="en-AU" w:eastAsia="en-AU"/>
        </w:rPr>
        <w:t>Its membership includes:</w:t>
      </w:r>
    </w:p>
    <w:p w14:paraId="680082FF" w14:textId="77777777" w:rsidR="00667CC4" w:rsidRDefault="00667CC4" w:rsidP="00667CC4">
      <w:pPr>
        <w:pStyle w:val="Heading5"/>
        <w:rPr>
          <w:rFonts w:eastAsia="FSMePro"/>
          <w:lang w:val="en-AU" w:eastAsia="en-AU"/>
        </w:rPr>
      </w:pPr>
      <w:bookmarkStart w:id="27" w:name="_Toc149046377"/>
      <w:r>
        <w:rPr>
          <w:rFonts w:eastAsia="FSMePro"/>
          <w:lang w:val="en-AU" w:eastAsia="en-AU"/>
        </w:rPr>
        <w:t>Co-Chairs</w:t>
      </w:r>
      <w:bookmarkEnd w:id="27"/>
    </w:p>
    <w:p w14:paraId="76AE4C1F" w14:textId="720CCAB0" w:rsidR="00667CC4" w:rsidRPr="00EC04CD" w:rsidRDefault="00667CC4" w:rsidP="00EC04CD">
      <w:pPr>
        <w:pStyle w:val="ListParagraph"/>
        <w:numPr>
          <w:ilvl w:val="0"/>
          <w:numId w:val="27"/>
        </w:numPr>
        <w:rPr>
          <w:rFonts w:eastAsia="FSMePro"/>
          <w:color w:val="000000"/>
          <w:lang w:val="en-AU" w:eastAsia="en-AU"/>
        </w:rPr>
      </w:pPr>
      <w:r w:rsidRPr="00EC04CD">
        <w:rPr>
          <w:rFonts w:eastAsia="FSMePro"/>
          <w:color w:val="000000"/>
          <w:lang w:val="en-AU" w:eastAsia="en-AU"/>
        </w:rPr>
        <w:t>Leah van Poppel</w:t>
      </w:r>
    </w:p>
    <w:p w14:paraId="17AB3926" w14:textId="7FD8DE58" w:rsidR="00667CC4" w:rsidRPr="00EC04CD" w:rsidRDefault="00667CC4" w:rsidP="00EC04CD">
      <w:pPr>
        <w:pStyle w:val="ListParagraph"/>
        <w:numPr>
          <w:ilvl w:val="0"/>
          <w:numId w:val="27"/>
        </w:numPr>
        <w:rPr>
          <w:rFonts w:eastAsia="FSMePro"/>
          <w:color w:val="000000"/>
          <w:lang w:val="en-AU" w:eastAsia="en-AU"/>
        </w:rPr>
      </w:pPr>
      <w:r w:rsidRPr="00EC04CD">
        <w:rPr>
          <w:rFonts w:eastAsia="FSMePro"/>
          <w:color w:val="000000"/>
          <w:lang w:val="en-AU" w:eastAsia="en-AU"/>
        </w:rPr>
        <w:t>Sylvana Mahmic.</w:t>
      </w:r>
    </w:p>
    <w:p w14:paraId="1EBC3243" w14:textId="77777777" w:rsidR="00667CC4" w:rsidRDefault="00667CC4" w:rsidP="00667CC4">
      <w:pPr>
        <w:pStyle w:val="Heading5"/>
        <w:rPr>
          <w:rFonts w:eastAsia="FSMePro"/>
          <w:lang w:val="en-AU" w:eastAsia="en-AU"/>
        </w:rPr>
      </w:pPr>
      <w:bookmarkStart w:id="28" w:name="_Toc149046378"/>
      <w:r>
        <w:rPr>
          <w:rFonts w:eastAsia="FSMePro"/>
          <w:lang w:val="en-AU" w:eastAsia="en-AU"/>
        </w:rPr>
        <w:t>IAC Member representatives</w:t>
      </w:r>
      <w:bookmarkEnd w:id="28"/>
    </w:p>
    <w:p w14:paraId="34E0E472" w14:textId="56CBB0A6" w:rsidR="00667CC4" w:rsidRPr="00EC04CD" w:rsidRDefault="00667CC4" w:rsidP="00EC04CD">
      <w:pPr>
        <w:pStyle w:val="ListParagraph"/>
        <w:numPr>
          <w:ilvl w:val="0"/>
          <w:numId w:val="28"/>
        </w:numPr>
        <w:rPr>
          <w:rFonts w:eastAsia="FSMePro"/>
          <w:color w:val="000000"/>
          <w:lang w:val="en-AU" w:eastAsia="en-AU"/>
        </w:rPr>
      </w:pPr>
      <w:r w:rsidRPr="00EC04CD">
        <w:rPr>
          <w:rFonts w:eastAsia="FSMePro"/>
          <w:color w:val="000000"/>
          <w:lang w:val="en-AU" w:eastAsia="en-AU"/>
        </w:rPr>
        <w:t>Sam Paior</w:t>
      </w:r>
    </w:p>
    <w:p w14:paraId="32A8B46B" w14:textId="6C05F3A8" w:rsidR="00667CC4" w:rsidRPr="00EC04CD" w:rsidRDefault="00667CC4" w:rsidP="00EC04CD">
      <w:pPr>
        <w:pStyle w:val="ListParagraph"/>
        <w:numPr>
          <w:ilvl w:val="0"/>
          <w:numId w:val="28"/>
        </w:numPr>
        <w:rPr>
          <w:rFonts w:eastAsia="FSMePro"/>
          <w:color w:val="000000"/>
          <w:lang w:val="en-AU" w:eastAsia="en-AU"/>
        </w:rPr>
      </w:pPr>
      <w:r w:rsidRPr="00EC04CD">
        <w:rPr>
          <w:rFonts w:eastAsia="FSMePro"/>
          <w:color w:val="000000"/>
          <w:lang w:val="en-AU" w:eastAsia="en-AU"/>
        </w:rPr>
        <w:t>Liz Reid AM.</w:t>
      </w:r>
    </w:p>
    <w:p w14:paraId="0D1E3FE5" w14:textId="77777777" w:rsidR="00667CC4" w:rsidRDefault="00667CC4" w:rsidP="00667CC4">
      <w:pPr>
        <w:pStyle w:val="Heading5"/>
        <w:rPr>
          <w:rFonts w:eastAsia="FSMePro"/>
          <w:lang w:val="en-AU" w:eastAsia="en-AU"/>
        </w:rPr>
      </w:pPr>
      <w:bookmarkStart w:id="29" w:name="_Toc149046379"/>
      <w:r>
        <w:rPr>
          <w:rFonts w:eastAsia="FSMePro"/>
          <w:lang w:val="en-AU" w:eastAsia="en-AU"/>
        </w:rPr>
        <w:t>Reference Group Members</w:t>
      </w:r>
      <w:bookmarkEnd w:id="29"/>
    </w:p>
    <w:p w14:paraId="5C85F18E" w14:textId="78D8F579"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Katharine Annear</w:t>
      </w:r>
    </w:p>
    <w:p w14:paraId="1990CBB9" w14:textId="6AB9A671"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Tash Binder</w:t>
      </w:r>
    </w:p>
    <w:p w14:paraId="62E44AB4" w14:textId="1A43697D"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Jake Briggs</w:t>
      </w:r>
    </w:p>
    <w:p w14:paraId="6B12B4B4" w14:textId="5BF86AC5"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Ara Cresswell</w:t>
      </w:r>
    </w:p>
    <w:p w14:paraId="47AB4B03" w14:textId="7A20F3D3"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 xml:space="preserve">Abrahim </w:t>
      </w:r>
      <w:proofErr w:type="spellStart"/>
      <w:r w:rsidRPr="00EC04CD">
        <w:rPr>
          <w:rFonts w:eastAsia="FSMePro"/>
          <w:color w:val="000000"/>
          <w:lang w:val="en-AU" w:eastAsia="en-AU"/>
        </w:rPr>
        <w:t>Darouiche</w:t>
      </w:r>
      <w:proofErr w:type="spellEnd"/>
    </w:p>
    <w:p w14:paraId="1169820B" w14:textId="1BCCAEF3"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Catherine Dunn</w:t>
      </w:r>
    </w:p>
    <w:p w14:paraId="17AE8C35" w14:textId="0A31B100"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 xml:space="preserve">Karina </w:t>
      </w:r>
      <w:proofErr w:type="spellStart"/>
      <w:r w:rsidRPr="00EC04CD">
        <w:rPr>
          <w:rFonts w:eastAsia="FSMePro"/>
          <w:color w:val="000000"/>
          <w:lang w:val="en-AU" w:eastAsia="en-AU"/>
        </w:rPr>
        <w:t>Enks</w:t>
      </w:r>
      <w:proofErr w:type="spellEnd"/>
    </w:p>
    <w:p w14:paraId="1E4CE686" w14:textId="77777777" w:rsidR="00EC04CD"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 xml:space="preserve">Melo </w:t>
      </w:r>
      <w:proofErr w:type="spellStart"/>
      <w:r w:rsidRPr="00EC04CD">
        <w:rPr>
          <w:rFonts w:eastAsia="FSMePro"/>
          <w:color w:val="000000"/>
          <w:lang w:val="en-AU" w:eastAsia="en-AU"/>
        </w:rPr>
        <w:t>Kalemkeridis</w:t>
      </w:r>
      <w:proofErr w:type="spellEnd"/>
    </w:p>
    <w:p w14:paraId="6C5F8C7B" w14:textId="073473D5"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Mary Sayers</w:t>
      </w:r>
    </w:p>
    <w:p w14:paraId="289D414C" w14:textId="464B86FC"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Professor Les White</w:t>
      </w:r>
    </w:p>
    <w:p w14:paraId="20B2FADF" w14:textId="6A85FA7A" w:rsidR="00667CC4" w:rsidRPr="00EC04CD" w:rsidRDefault="00667CC4" w:rsidP="00EC04CD">
      <w:pPr>
        <w:pStyle w:val="ListParagraph"/>
        <w:numPr>
          <w:ilvl w:val="0"/>
          <w:numId w:val="29"/>
        </w:numPr>
        <w:rPr>
          <w:rFonts w:eastAsia="FSMePro"/>
          <w:color w:val="000000"/>
          <w:lang w:val="en-AU" w:eastAsia="en-AU"/>
        </w:rPr>
      </w:pPr>
      <w:r w:rsidRPr="00EC04CD">
        <w:rPr>
          <w:rFonts w:eastAsia="FSMePro"/>
          <w:color w:val="000000"/>
          <w:lang w:val="en-AU" w:eastAsia="en-AU"/>
        </w:rPr>
        <w:t>Professor Andrew Whitehouse.</w:t>
      </w:r>
    </w:p>
    <w:p w14:paraId="3130D0D5" w14:textId="5E8B3E08" w:rsidR="00667CC4" w:rsidRDefault="00667CC4" w:rsidP="00667CC4">
      <w:pPr>
        <w:pStyle w:val="Heading3"/>
      </w:pPr>
      <w:bookmarkStart w:id="30" w:name="_Toc149046380"/>
      <w:r>
        <w:t>Equity and Inclusion Reference Group</w:t>
      </w:r>
      <w:bookmarkEnd w:id="30"/>
    </w:p>
    <w:p w14:paraId="7AD5E935" w14:textId="1B54E952" w:rsidR="00A45811" w:rsidRPr="00EC04CD" w:rsidRDefault="00A45811" w:rsidP="00A45811">
      <w:pPr>
        <w:rPr>
          <w:rFonts w:eastAsia="FSMePro"/>
          <w:lang w:val="en-AU" w:eastAsia="en-AU"/>
        </w:rPr>
      </w:pPr>
      <w:r>
        <w:rPr>
          <w:rFonts w:eastAsia="FSMePro"/>
          <w:color w:val="000000"/>
          <w:lang w:val="en-AU" w:eastAsia="en-AU"/>
        </w:rPr>
        <w:t xml:space="preserve">The </w:t>
      </w:r>
      <w:hyperlink r:id="rId43" w:history="1">
        <w:r w:rsidRPr="00EE0E6A">
          <w:rPr>
            <w:rStyle w:val="Hyperlink"/>
            <w:rFonts w:eastAsia="FSMePro"/>
            <w:lang w:val="en-AU" w:eastAsia="en-AU"/>
          </w:rPr>
          <w:t>Equity and Inclusion Reference Group</w:t>
        </w:r>
      </w:hyperlink>
      <w:r w:rsidR="00EC04CD">
        <w:rPr>
          <w:rFonts w:eastAsia="FSMePro"/>
          <w:lang w:val="en-AU" w:eastAsia="en-AU"/>
        </w:rPr>
        <w:t xml:space="preserve"> </w:t>
      </w:r>
      <w:r>
        <w:rPr>
          <w:rFonts w:eastAsia="FSMePro"/>
          <w:color w:val="000000"/>
          <w:lang w:val="en-AU" w:eastAsia="en-AU"/>
        </w:rPr>
        <w:t>focuses on how to make the NDIS more</w:t>
      </w:r>
      <w:r w:rsidR="00EC04CD">
        <w:rPr>
          <w:rFonts w:eastAsia="FSMePro"/>
          <w:lang w:val="en-AU" w:eastAsia="en-AU"/>
        </w:rPr>
        <w:t xml:space="preserve"> </w:t>
      </w:r>
      <w:r>
        <w:rPr>
          <w:rFonts w:eastAsia="FSMePro"/>
          <w:color w:val="000000"/>
          <w:lang w:val="en-AU" w:eastAsia="en-AU"/>
        </w:rPr>
        <w:t>inclusive. Their goal is to create equal</w:t>
      </w:r>
      <w:r w:rsidR="00EC04CD">
        <w:rPr>
          <w:rFonts w:eastAsia="FSMePro"/>
          <w:color w:val="000000"/>
          <w:lang w:val="en-AU" w:eastAsia="en-AU"/>
        </w:rPr>
        <w:t xml:space="preserve"> </w:t>
      </w:r>
      <w:r>
        <w:rPr>
          <w:rFonts w:eastAsia="FSMePro"/>
          <w:color w:val="000000"/>
          <w:lang w:val="en-AU" w:eastAsia="en-AU"/>
        </w:rPr>
        <w:t xml:space="preserve">opportunity, </w:t>
      </w:r>
      <w:proofErr w:type="gramStart"/>
      <w:r>
        <w:rPr>
          <w:rFonts w:eastAsia="FSMePro"/>
          <w:color w:val="000000"/>
          <w:lang w:val="en-AU" w:eastAsia="en-AU"/>
        </w:rPr>
        <w:t>fairness</w:t>
      </w:r>
      <w:proofErr w:type="gramEnd"/>
      <w:r>
        <w:rPr>
          <w:rFonts w:eastAsia="FSMePro"/>
          <w:color w:val="000000"/>
          <w:lang w:val="en-AU" w:eastAsia="en-AU"/>
        </w:rPr>
        <w:t xml:space="preserve"> and transparency in</w:t>
      </w:r>
      <w:r w:rsidR="00EC04CD">
        <w:rPr>
          <w:rFonts w:eastAsia="FSMePro"/>
          <w:lang w:val="en-AU" w:eastAsia="en-AU"/>
        </w:rPr>
        <w:t xml:space="preserve"> </w:t>
      </w:r>
      <w:r>
        <w:rPr>
          <w:rFonts w:eastAsia="FSMePro"/>
          <w:color w:val="000000"/>
          <w:lang w:val="en-AU" w:eastAsia="en-AU"/>
        </w:rPr>
        <w:t>the NDIS.</w:t>
      </w:r>
    </w:p>
    <w:p w14:paraId="45338456" w14:textId="06E87504" w:rsidR="00A45811" w:rsidRDefault="00A45811" w:rsidP="00A45811">
      <w:pPr>
        <w:rPr>
          <w:rFonts w:eastAsia="FSMePro"/>
          <w:color w:val="000000"/>
          <w:lang w:val="en-AU" w:eastAsia="en-AU"/>
        </w:rPr>
      </w:pPr>
      <w:r>
        <w:rPr>
          <w:rFonts w:eastAsia="FSMePro"/>
          <w:color w:val="000000"/>
          <w:lang w:val="en-AU" w:eastAsia="en-AU"/>
        </w:rPr>
        <w:t>They bring the experiences of people with</w:t>
      </w:r>
      <w:r w:rsidR="00EC04CD">
        <w:rPr>
          <w:rFonts w:eastAsia="FSMePro"/>
          <w:color w:val="000000"/>
          <w:lang w:val="en-AU" w:eastAsia="en-AU"/>
        </w:rPr>
        <w:t xml:space="preserve"> </w:t>
      </w:r>
      <w:r>
        <w:rPr>
          <w:rFonts w:eastAsia="FSMePro"/>
          <w:color w:val="000000"/>
          <w:lang w:val="en-AU" w:eastAsia="en-AU"/>
        </w:rPr>
        <w:t>diverse backgrounds, including:</w:t>
      </w:r>
    </w:p>
    <w:p w14:paraId="6468A2D8" w14:textId="3B7D344D" w:rsidR="00A45811" w:rsidRPr="00EC04CD" w:rsidRDefault="00A45811" w:rsidP="00EC04CD">
      <w:pPr>
        <w:pStyle w:val="ListParagraph"/>
        <w:numPr>
          <w:ilvl w:val="0"/>
          <w:numId w:val="30"/>
        </w:numPr>
        <w:rPr>
          <w:rFonts w:eastAsia="FSMePro"/>
          <w:color w:val="000000"/>
          <w:lang w:val="en-AU" w:eastAsia="en-AU"/>
        </w:rPr>
      </w:pPr>
      <w:r w:rsidRPr="00EC04CD">
        <w:rPr>
          <w:rFonts w:eastAsia="FSMePro"/>
          <w:color w:val="000000"/>
          <w:lang w:val="en-AU" w:eastAsia="en-AU"/>
        </w:rPr>
        <w:t>First Nations communities</w:t>
      </w:r>
    </w:p>
    <w:p w14:paraId="1D3C1CE0" w14:textId="01B6B063" w:rsidR="00A45811" w:rsidRPr="00EC04CD" w:rsidRDefault="00A45811" w:rsidP="00EC04CD">
      <w:pPr>
        <w:pStyle w:val="ListParagraph"/>
        <w:numPr>
          <w:ilvl w:val="0"/>
          <w:numId w:val="30"/>
        </w:numPr>
        <w:rPr>
          <w:rFonts w:eastAsia="FSMePro"/>
          <w:color w:val="000000"/>
          <w:lang w:val="en-AU" w:eastAsia="en-AU"/>
        </w:rPr>
      </w:pPr>
      <w:r w:rsidRPr="00EC04CD">
        <w:rPr>
          <w:rFonts w:eastAsia="FSMePro"/>
          <w:color w:val="000000"/>
          <w:lang w:val="en-AU" w:eastAsia="en-AU"/>
        </w:rPr>
        <w:t>CALD communities</w:t>
      </w:r>
    </w:p>
    <w:p w14:paraId="72CC7BBB" w14:textId="7684C1C9" w:rsidR="00A45811" w:rsidRPr="00EC04CD" w:rsidRDefault="00A45811" w:rsidP="00EC04CD">
      <w:pPr>
        <w:pStyle w:val="ListParagraph"/>
        <w:numPr>
          <w:ilvl w:val="0"/>
          <w:numId w:val="30"/>
        </w:numPr>
        <w:rPr>
          <w:rFonts w:eastAsia="FSMePro"/>
          <w:color w:val="000000"/>
          <w:lang w:val="en-AU" w:eastAsia="en-AU"/>
        </w:rPr>
      </w:pPr>
      <w:r w:rsidRPr="00EC04CD">
        <w:rPr>
          <w:rFonts w:eastAsia="FSMePro"/>
          <w:color w:val="000000"/>
          <w:lang w:val="en-AU" w:eastAsia="en-AU"/>
        </w:rPr>
        <w:lastRenderedPageBreak/>
        <w:t>Lesbian, Gay, Bisexual, Transgender,</w:t>
      </w:r>
      <w:r w:rsidR="00EC04CD" w:rsidRPr="00EC04CD">
        <w:rPr>
          <w:rFonts w:eastAsia="FSMePro"/>
          <w:color w:val="000000"/>
          <w:lang w:val="en-AU" w:eastAsia="en-AU"/>
        </w:rPr>
        <w:t xml:space="preserve"> </w:t>
      </w:r>
      <w:r w:rsidRPr="00EC04CD">
        <w:rPr>
          <w:rFonts w:eastAsia="FSMePro"/>
          <w:color w:val="000000"/>
          <w:lang w:val="en-AU" w:eastAsia="en-AU"/>
        </w:rPr>
        <w:t>Intersex, Queer, Asexual Plus</w:t>
      </w:r>
      <w:r w:rsidR="00EC04CD" w:rsidRPr="00EC04CD">
        <w:rPr>
          <w:rFonts w:eastAsia="FSMePro"/>
          <w:color w:val="000000"/>
          <w:lang w:val="en-AU" w:eastAsia="en-AU"/>
        </w:rPr>
        <w:t xml:space="preserve"> </w:t>
      </w:r>
      <w:r w:rsidRPr="00EC04CD">
        <w:rPr>
          <w:rFonts w:eastAsia="FSMePro"/>
          <w:color w:val="000000"/>
          <w:lang w:val="en-AU" w:eastAsia="en-AU"/>
        </w:rPr>
        <w:t>(LGBTIQA+) communities.</w:t>
      </w:r>
    </w:p>
    <w:p w14:paraId="29B3A939" w14:textId="77777777" w:rsidR="00A45811" w:rsidRDefault="00A45811" w:rsidP="00A45811">
      <w:pPr>
        <w:rPr>
          <w:rFonts w:eastAsia="FSMePro"/>
          <w:color w:val="000000"/>
          <w:lang w:val="en-AU" w:eastAsia="en-AU"/>
        </w:rPr>
      </w:pPr>
      <w:r>
        <w:rPr>
          <w:rFonts w:eastAsia="FSMePro"/>
          <w:color w:val="000000"/>
          <w:lang w:val="en-AU" w:eastAsia="en-AU"/>
        </w:rPr>
        <w:t>Its membership includes:</w:t>
      </w:r>
    </w:p>
    <w:p w14:paraId="6C6FC5F2" w14:textId="77777777" w:rsidR="00A45811" w:rsidRDefault="00A45811" w:rsidP="00A45811">
      <w:pPr>
        <w:pStyle w:val="Heading5"/>
        <w:rPr>
          <w:rFonts w:eastAsia="FSMePro"/>
          <w:lang w:val="en-AU" w:eastAsia="en-AU"/>
        </w:rPr>
      </w:pPr>
      <w:bookmarkStart w:id="31" w:name="_Toc149046381"/>
      <w:r>
        <w:rPr>
          <w:rFonts w:eastAsia="FSMePro"/>
          <w:lang w:val="en-AU" w:eastAsia="en-AU"/>
        </w:rPr>
        <w:t>Co-Chairs</w:t>
      </w:r>
      <w:bookmarkEnd w:id="31"/>
    </w:p>
    <w:p w14:paraId="1709D7BE" w14:textId="47237C88" w:rsidR="00A45811" w:rsidRPr="00EC04CD" w:rsidRDefault="00A45811" w:rsidP="00EC04CD">
      <w:pPr>
        <w:pStyle w:val="ListParagraph"/>
        <w:numPr>
          <w:ilvl w:val="0"/>
          <w:numId w:val="31"/>
        </w:numPr>
        <w:rPr>
          <w:rFonts w:eastAsia="FSMePro"/>
          <w:color w:val="000000"/>
          <w:lang w:val="en-AU" w:eastAsia="en-AU"/>
        </w:rPr>
      </w:pPr>
      <w:r w:rsidRPr="00EC04CD">
        <w:rPr>
          <w:rFonts w:eastAsia="FSMePro"/>
          <w:color w:val="000000"/>
          <w:lang w:val="en-AU" w:eastAsia="en-AU"/>
        </w:rPr>
        <w:t>Leah van Poppel</w:t>
      </w:r>
    </w:p>
    <w:p w14:paraId="59EC4158" w14:textId="48D9D8E5" w:rsidR="00A45811" w:rsidRPr="00EC04CD" w:rsidRDefault="00A45811" w:rsidP="00EC04CD">
      <w:pPr>
        <w:pStyle w:val="ListParagraph"/>
        <w:numPr>
          <w:ilvl w:val="0"/>
          <w:numId w:val="31"/>
        </w:numPr>
        <w:rPr>
          <w:rFonts w:eastAsia="FSMePro"/>
          <w:color w:val="000000"/>
          <w:lang w:val="en-AU" w:eastAsia="en-AU"/>
        </w:rPr>
      </w:pPr>
      <w:r w:rsidRPr="00EC04CD">
        <w:rPr>
          <w:rFonts w:eastAsia="FSMePro"/>
          <w:color w:val="000000"/>
          <w:lang w:val="en-AU" w:eastAsia="en-AU"/>
        </w:rPr>
        <w:t>Adjunct Associate Professor</w:t>
      </w:r>
      <w:r w:rsidR="00EC04CD" w:rsidRPr="00EC04CD">
        <w:rPr>
          <w:rFonts w:eastAsia="FSMePro"/>
          <w:color w:val="000000"/>
          <w:lang w:val="en-AU" w:eastAsia="en-AU"/>
        </w:rPr>
        <w:t xml:space="preserve"> </w:t>
      </w:r>
      <w:r w:rsidRPr="00EC04CD">
        <w:rPr>
          <w:rFonts w:eastAsia="FSMePro"/>
          <w:color w:val="000000"/>
          <w:lang w:val="en-AU" w:eastAsia="en-AU"/>
        </w:rPr>
        <w:t>Jennifer Cullen.</w:t>
      </w:r>
    </w:p>
    <w:p w14:paraId="5793A037" w14:textId="77777777" w:rsidR="00A45811" w:rsidRDefault="00A45811" w:rsidP="00A45811">
      <w:pPr>
        <w:pStyle w:val="Heading5"/>
        <w:rPr>
          <w:rFonts w:eastAsia="FSMePro"/>
          <w:lang w:val="en-AU" w:eastAsia="en-AU"/>
        </w:rPr>
      </w:pPr>
      <w:bookmarkStart w:id="32" w:name="_Toc149046382"/>
      <w:r>
        <w:rPr>
          <w:rFonts w:eastAsia="FSMePro"/>
          <w:lang w:val="en-AU" w:eastAsia="en-AU"/>
        </w:rPr>
        <w:t>IAC Member representative</w:t>
      </w:r>
      <w:bookmarkEnd w:id="32"/>
    </w:p>
    <w:p w14:paraId="55763040" w14:textId="16B07302"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Tricia Malowney OAM.</w:t>
      </w:r>
    </w:p>
    <w:p w14:paraId="3225F206" w14:textId="77777777" w:rsidR="00A45811" w:rsidRDefault="00A45811" w:rsidP="00A45811">
      <w:pPr>
        <w:pStyle w:val="Heading5"/>
        <w:rPr>
          <w:rFonts w:eastAsia="FSMePro"/>
          <w:lang w:val="en-AU" w:eastAsia="en-AU"/>
        </w:rPr>
      </w:pPr>
      <w:bookmarkStart w:id="33" w:name="_Toc149046383"/>
      <w:r>
        <w:rPr>
          <w:rFonts w:eastAsia="FSMePro"/>
          <w:lang w:val="en-AU" w:eastAsia="en-AU"/>
        </w:rPr>
        <w:t>Reference Group Members</w:t>
      </w:r>
      <w:bookmarkEnd w:id="33"/>
    </w:p>
    <w:p w14:paraId="74C2A3CC" w14:textId="00E67D25"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Margherita Coppolino</w:t>
      </w:r>
    </w:p>
    <w:p w14:paraId="6A12BE38" w14:textId="46854838" w:rsidR="00A45811" w:rsidRPr="00EC04CD" w:rsidRDefault="00A45811" w:rsidP="00EC04CD">
      <w:pPr>
        <w:pStyle w:val="ListParagraph"/>
        <w:numPr>
          <w:ilvl w:val="0"/>
          <w:numId w:val="32"/>
        </w:numPr>
        <w:rPr>
          <w:rFonts w:eastAsia="FSMePro"/>
          <w:color w:val="000000"/>
          <w:lang w:val="en-AU" w:eastAsia="en-AU"/>
        </w:rPr>
      </w:pPr>
      <w:proofErr w:type="spellStart"/>
      <w:r w:rsidRPr="00EC04CD">
        <w:rPr>
          <w:rFonts w:eastAsia="FSMePro"/>
          <w:color w:val="000000"/>
          <w:lang w:val="en-AU" w:eastAsia="en-AU"/>
        </w:rPr>
        <w:t>Jadnah</w:t>
      </w:r>
      <w:proofErr w:type="spellEnd"/>
      <w:r w:rsidRPr="00EC04CD">
        <w:rPr>
          <w:rFonts w:eastAsia="FSMePro"/>
          <w:color w:val="000000"/>
          <w:lang w:val="en-AU" w:eastAsia="en-AU"/>
        </w:rPr>
        <w:t xml:space="preserve"> Davies</w:t>
      </w:r>
    </w:p>
    <w:p w14:paraId="6C1866F2" w14:textId="161077BF"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Faye Dickson</w:t>
      </w:r>
    </w:p>
    <w:p w14:paraId="7F3254BC" w14:textId="62559B3B"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Judith Drake</w:t>
      </w:r>
    </w:p>
    <w:p w14:paraId="48E9B632" w14:textId="394B9EF0"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Benjamin Garcia-Lee</w:t>
      </w:r>
    </w:p>
    <w:p w14:paraId="48FF666B" w14:textId="6A4E1650"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Catherine McAlpine</w:t>
      </w:r>
    </w:p>
    <w:p w14:paraId="0908F0F0" w14:textId="2B6F491E"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 xml:space="preserve">Nigel </w:t>
      </w:r>
      <w:proofErr w:type="spellStart"/>
      <w:r w:rsidRPr="00EC04CD">
        <w:rPr>
          <w:rFonts w:eastAsia="FSMePro"/>
          <w:color w:val="000000"/>
          <w:lang w:val="en-AU" w:eastAsia="en-AU"/>
        </w:rPr>
        <w:t>Pernu</w:t>
      </w:r>
      <w:proofErr w:type="spellEnd"/>
    </w:p>
    <w:p w14:paraId="370FE767" w14:textId="39B23C89"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Suzy Trindall</w:t>
      </w:r>
    </w:p>
    <w:p w14:paraId="782D2771" w14:textId="1309DE49" w:rsidR="00A45811"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Felix Walsh</w:t>
      </w:r>
    </w:p>
    <w:p w14:paraId="50A3C9DC" w14:textId="536CA420" w:rsidR="00667CC4" w:rsidRPr="00EC04CD" w:rsidRDefault="00A45811" w:rsidP="00EC04CD">
      <w:pPr>
        <w:pStyle w:val="ListParagraph"/>
        <w:numPr>
          <w:ilvl w:val="0"/>
          <w:numId w:val="32"/>
        </w:numPr>
        <w:rPr>
          <w:rFonts w:eastAsia="FSMePro"/>
          <w:color w:val="000000"/>
          <w:lang w:val="en-AU" w:eastAsia="en-AU"/>
        </w:rPr>
      </w:pPr>
      <w:r w:rsidRPr="00EC04CD">
        <w:rPr>
          <w:rFonts w:eastAsia="FSMePro"/>
          <w:color w:val="000000"/>
          <w:lang w:val="en-AU" w:eastAsia="en-AU"/>
        </w:rPr>
        <w:t>Barbel Winter.</w:t>
      </w:r>
    </w:p>
    <w:p w14:paraId="3E51FDBF" w14:textId="5CB6A688" w:rsidR="00A45811" w:rsidRDefault="00A45811" w:rsidP="00A45811">
      <w:pPr>
        <w:pStyle w:val="Heading3"/>
      </w:pPr>
      <w:bookmarkStart w:id="34" w:name="_Toc149046384"/>
      <w:r>
        <w:t>Home and Living Reference Group</w:t>
      </w:r>
      <w:bookmarkEnd w:id="34"/>
    </w:p>
    <w:p w14:paraId="7CDAF39E" w14:textId="07B6DDCE" w:rsidR="00F555E2" w:rsidRPr="00EC04CD" w:rsidRDefault="00F555E2" w:rsidP="00F555E2">
      <w:pPr>
        <w:rPr>
          <w:rFonts w:eastAsia="FSMePro"/>
          <w:lang w:val="en-AU" w:eastAsia="en-AU"/>
        </w:rPr>
      </w:pPr>
      <w:r>
        <w:rPr>
          <w:rFonts w:eastAsia="FSMePro"/>
          <w:color w:val="000000"/>
          <w:lang w:val="en-AU" w:eastAsia="en-AU"/>
        </w:rPr>
        <w:t xml:space="preserve">The goal of the </w:t>
      </w:r>
      <w:hyperlink r:id="rId44" w:history="1">
        <w:r w:rsidRPr="00EE0E6A">
          <w:rPr>
            <w:rStyle w:val="Hyperlink"/>
            <w:rFonts w:eastAsia="FSMePro"/>
            <w:lang w:val="en-AU" w:eastAsia="en-AU"/>
          </w:rPr>
          <w:t>Home and Living Reference</w:t>
        </w:r>
        <w:r w:rsidR="00EC04CD" w:rsidRPr="00EE0E6A">
          <w:rPr>
            <w:rStyle w:val="Hyperlink"/>
            <w:rFonts w:eastAsia="FSMePro"/>
            <w:lang w:val="en-AU" w:eastAsia="en-AU"/>
          </w:rPr>
          <w:t xml:space="preserve"> </w:t>
        </w:r>
        <w:r w:rsidRPr="00EE0E6A">
          <w:rPr>
            <w:rStyle w:val="Hyperlink"/>
            <w:rFonts w:eastAsia="FSMePro"/>
            <w:lang w:val="en-AU" w:eastAsia="en-AU"/>
          </w:rPr>
          <w:t>Group</w:t>
        </w:r>
      </w:hyperlink>
      <w:r>
        <w:rPr>
          <w:rFonts w:eastAsia="FSMePro"/>
          <w:lang w:val="en-AU" w:eastAsia="en-AU"/>
        </w:rPr>
        <w:t xml:space="preserve"> </w:t>
      </w:r>
      <w:r>
        <w:rPr>
          <w:rFonts w:eastAsia="FSMePro"/>
          <w:color w:val="000000"/>
          <w:lang w:val="en-AU" w:eastAsia="en-AU"/>
        </w:rPr>
        <w:t>is for people with disability to have</w:t>
      </w:r>
      <w:r w:rsidR="00EC04CD">
        <w:rPr>
          <w:rFonts w:eastAsia="FSMePro"/>
          <w:lang w:val="en-AU" w:eastAsia="en-AU"/>
        </w:rPr>
        <w:t xml:space="preserve"> </w:t>
      </w:r>
      <w:r>
        <w:rPr>
          <w:rFonts w:eastAsia="FSMePro"/>
          <w:color w:val="000000"/>
          <w:lang w:val="en-AU" w:eastAsia="en-AU"/>
        </w:rPr>
        <w:t>choice in how and where they live. They</w:t>
      </w:r>
      <w:r w:rsidR="00EC04CD">
        <w:rPr>
          <w:rFonts w:eastAsia="FSMePro"/>
          <w:lang w:val="en-AU" w:eastAsia="en-AU"/>
        </w:rPr>
        <w:t xml:space="preserve"> </w:t>
      </w:r>
      <w:r>
        <w:rPr>
          <w:rFonts w:eastAsia="FSMePro"/>
          <w:color w:val="000000"/>
          <w:lang w:val="en-AU" w:eastAsia="en-AU"/>
        </w:rPr>
        <w:t>advise the IAC on how the NDIS can</w:t>
      </w:r>
      <w:r w:rsidR="00EC04CD">
        <w:rPr>
          <w:rFonts w:eastAsia="FSMePro"/>
          <w:lang w:val="en-AU" w:eastAsia="en-AU"/>
        </w:rPr>
        <w:t xml:space="preserve"> </w:t>
      </w:r>
      <w:r>
        <w:rPr>
          <w:rFonts w:eastAsia="FSMePro"/>
          <w:color w:val="000000"/>
          <w:lang w:val="en-AU" w:eastAsia="en-AU"/>
        </w:rPr>
        <w:t>improve home and living supports to help</w:t>
      </w:r>
      <w:r w:rsidR="00EC04CD">
        <w:rPr>
          <w:rFonts w:eastAsia="FSMePro"/>
          <w:lang w:val="en-AU" w:eastAsia="en-AU"/>
        </w:rPr>
        <w:t xml:space="preserve"> </w:t>
      </w:r>
      <w:r>
        <w:rPr>
          <w:rFonts w:eastAsia="FSMePro"/>
          <w:color w:val="000000"/>
          <w:lang w:val="en-AU" w:eastAsia="en-AU"/>
        </w:rPr>
        <w:t>participants do things for themselves.</w:t>
      </w:r>
    </w:p>
    <w:p w14:paraId="76C0E1DE" w14:textId="77777777" w:rsidR="00F555E2" w:rsidRDefault="00F555E2" w:rsidP="00F555E2">
      <w:pPr>
        <w:rPr>
          <w:rFonts w:eastAsia="FSMePro"/>
          <w:color w:val="000000"/>
          <w:lang w:val="en-AU" w:eastAsia="en-AU"/>
        </w:rPr>
      </w:pPr>
      <w:r>
        <w:rPr>
          <w:rFonts w:eastAsia="FSMePro"/>
          <w:color w:val="000000"/>
          <w:lang w:val="en-AU" w:eastAsia="en-AU"/>
        </w:rPr>
        <w:t>Its membership includes:</w:t>
      </w:r>
    </w:p>
    <w:p w14:paraId="60A5EA06" w14:textId="77777777" w:rsidR="00F555E2" w:rsidRDefault="00F555E2" w:rsidP="00F555E2">
      <w:pPr>
        <w:pStyle w:val="Heading5"/>
        <w:rPr>
          <w:rFonts w:eastAsia="FSMePro"/>
          <w:lang w:val="en-AU" w:eastAsia="en-AU"/>
        </w:rPr>
      </w:pPr>
      <w:bookmarkStart w:id="35" w:name="_Toc149046385"/>
      <w:r>
        <w:rPr>
          <w:rFonts w:eastAsia="FSMePro"/>
          <w:lang w:val="en-AU" w:eastAsia="en-AU"/>
        </w:rPr>
        <w:t>Co-Chairs</w:t>
      </w:r>
      <w:bookmarkEnd w:id="35"/>
    </w:p>
    <w:p w14:paraId="580FC311" w14:textId="700EF2F2" w:rsidR="00F555E2" w:rsidRPr="00EC04CD" w:rsidRDefault="00F555E2" w:rsidP="00EC04CD">
      <w:pPr>
        <w:pStyle w:val="ListParagraph"/>
        <w:numPr>
          <w:ilvl w:val="0"/>
          <w:numId w:val="33"/>
        </w:numPr>
        <w:rPr>
          <w:rFonts w:eastAsia="FSMePro"/>
          <w:color w:val="000000"/>
          <w:lang w:val="en-AU" w:eastAsia="en-AU"/>
        </w:rPr>
      </w:pPr>
      <w:r w:rsidRPr="00EC04CD">
        <w:rPr>
          <w:rFonts w:eastAsia="FSMePro"/>
          <w:color w:val="000000"/>
          <w:lang w:val="en-AU" w:eastAsia="en-AU"/>
        </w:rPr>
        <w:t>Leah van Poppel</w:t>
      </w:r>
    </w:p>
    <w:p w14:paraId="6FBB49AD" w14:textId="5A86F3E8" w:rsidR="00F555E2" w:rsidRPr="00EC04CD" w:rsidRDefault="00F555E2" w:rsidP="00EC04CD">
      <w:pPr>
        <w:pStyle w:val="ListParagraph"/>
        <w:numPr>
          <w:ilvl w:val="0"/>
          <w:numId w:val="33"/>
        </w:numPr>
        <w:rPr>
          <w:rFonts w:eastAsia="FSMePro"/>
          <w:color w:val="000000"/>
          <w:lang w:val="en-AU" w:eastAsia="en-AU"/>
        </w:rPr>
      </w:pPr>
      <w:r w:rsidRPr="00EC04CD">
        <w:rPr>
          <w:rFonts w:eastAsia="FSMePro"/>
          <w:color w:val="000000"/>
          <w:lang w:val="en-AU" w:eastAsia="en-AU"/>
        </w:rPr>
        <w:t>Dr Leighton Jay.</w:t>
      </w:r>
    </w:p>
    <w:p w14:paraId="7F065E44" w14:textId="77777777" w:rsidR="00F555E2" w:rsidRDefault="00F555E2" w:rsidP="00F555E2">
      <w:pPr>
        <w:pStyle w:val="Heading5"/>
        <w:rPr>
          <w:rFonts w:eastAsia="FSMePro"/>
          <w:lang w:val="en-AU" w:eastAsia="en-AU"/>
        </w:rPr>
      </w:pPr>
      <w:bookmarkStart w:id="36" w:name="_Toc149046386"/>
      <w:r>
        <w:rPr>
          <w:rFonts w:eastAsia="FSMePro"/>
          <w:lang w:val="en-AU" w:eastAsia="en-AU"/>
        </w:rPr>
        <w:t>IAC Member representatives</w:t>
      </w:r>
      <w:bookmarkEnd w:id="36"/>
    </w:p>
    <w:p w14:paraId="325B509D" w14:textId="5B12D508" w:rsidR="00F555E2" w:rsidRPr="00EC04CD" w:rsidRDefault="00F555E2" w:rsidP="00EC04CD">
      <w:pPr>
        <w:pStyle w:val="ListParagraph"/>
        <w:numPr>
          <w:ilvl w:val="0"/>
          <w:numId w:val="34"/>
        </w:numPr>
        <w:rPr>
          <w:rFonts w:eastAsia="FSMePro"/>
          <w:color w:val="000000"/>
          <w:lang w:val="en-AU" w:eastAsia="en-AU"/>
        </w:rPr>
      </w:pPr>
      <w:r w:rsidRPr="00EC04CD">
        <w:rPr>
          <w:rFonts w:eastAsia="FSMePro"/>
          <w:color w:val="000000"/>
          <w:lang w:val="en-AU" w:eastAsia="en-AU"/>
        </w:rPr>
        <w:t>Dr Sharon Boyce</w:t>
      </w:r>
    </w:p>
    <w:p w14:paraId="7EB53215" w14:textId="486B13DC" w:rsidR="00F555E2" w:rsidRPr="00EC04CD" w:rsidRDefault="00F555E2" w:rsidP="00EC04CD">
      <w:pPr>
        <w:pStyle w:val="ListParagraph"/>
        <w:numPr>
          <w:ilvl w:val="0"/>
          <w:numId w:val="34"/>
        </w:numPr>
        <w:rPr>
          <w:rFonts w:eastAsia="FSMePro"/>
          <w:color w:val="000000"/>
          <w:lang w:val="en-AU" w:eastAsia="en-AU"/>
        </w:rPr>
      </w:pPr>
      <w:r w:rsidRPr="00EC04CD">
        <w:rPr>
          <w:rFonts w:eastAsia="FSMePro"/>
          <w:color w:val="000000"/>
          <w:lang w:val="en-AU" w:eastAsia="en-AU"/>
        </w:rPr>
        <w:lastRenderedPageBreak/>
        <w:t>Adjunct Associate Professor Jennifer</w:t>
      </w:r>
      <w:r w:rsidR="00EC04CD" w:rsidRPr="00EC04CD">
        <w:rPr>
          <w:rFonts w:eastAsia="FSMePro"/>
          <w:color w:val="000000"/>
          <w:lang w:val="en-AU" w:eastAsia="en-AU"/>
        </w:rPr>
        <w:t xml:space="preserve"> </w:t>
      </w:r>
      <w:r w:rsidRPr="00EC04CD">
        <w:rPr>
          <w:rFonts w:eastAsia="FSMePro"/>
          <w:color w:val="000000"/>
          <w:lang w:val="en-AU" w:eastAsia="en-AU"/>
        </w:rPr>
        <w:t>Cullen</w:t>
      </w:r>
    </w:p>
    <w:p w14:paraId="084F4725" w14:textId="5BFF78C1" w:rsidR="00F555E2" w:rsidRPr="00EC04CD" w:rsidRDefault="00F555E2" w:rsidP="00EC04CD">
      <w:pPr>
        <w:pStyle w:val="ListParagraph"/>
        <w:numPr>
          <w:ilvl w:val="0"/>
          <w:numId w:val="34"/>
        </w:numPr>
        <w:rPr>
          <w:rFonts w:eastAsia="FSMePro"/>
          <w:color w:val="000000"/>
          <w:lang w:val="en-AU" w:eastAsia="en-AU"/>
        </w:rPr>
      </w:pPr>
      <w:r w:rsidRPr="00EC04CD">
        <w:rPr>
          <w:rFonts w:eastAsia="FSMePro"/>
          <w:color w:val="000000"/>
          <w:lang w:val="en-AU" w:eastAsia="en-AU"/>
        </w:rPr>
        <w:t>Dr George Taleporos</w:t>
      </w:r>
    </w:p>
    <w:p w14:paraId="6468FF20" w14:textId="0E754C89" w:rsidR="00F555E2" w:rsidRPr="00EC04CD" w:rsidRDefault="00F555E2" w:rsidP="00EC04CD">
      <w:pPr>
        <w:pStyle w:val="ListParagraph"/>
        <w:numPr>
          <w:ilvl w:val="0"/>
          <w:numId w:val="34"/>
        </w:numPr>
        <w:rPr>
          <w:rFonts w:eastAsia="FSMePro"/>
          <w:color w:val="000000"/>
          <w:lang w:val="en-AU" w:eastAsia="en-AU"/>
        </w:rPr>
      </w:pPr>
      <w:r w:rsidRPr="00EC04CD">
        <w:rPr>
          <w:rFonts w:eastAsia="FSMePro"/>
          <w:color w:val="000000"/>
          <w:lang w:val="en-AU" w:eastAsia="en-AU"/>
        </w:rPr>
        <w:t>Mark Tonga.</w:t>
      </w:r>
    </w:p>
    <w:p w14:paraId="2B1060AB" w14:textId="77777777" w:rsidR="00F555E2" w:rsidRDefault="00F555E2" w:rsidP="00F555E2">
      <w:pPr>
        <w:pStyle w:val="Heading5"/>
        <w:rPr>
          <w:rFonts w:eastAsia="FSMePro"/>
          <w:lang w:val="en-AU" w:eastAsia="en-AU"/>
        </w:rPr>
      </w:pPr>
      <w:bookmarkStart w:id="37" w:name="_Toc149046387"/>
      <w:r>
        <w:rPr>
          <w:rFonts w:eastAsia="FSMePro"/>
          <w:lang w:val="en-AU" w:eastAsia="en-AU"/>
        </w:rPr>
        <w:t>Reference Group Members</w:t>
      </w:r>
      <w:bookmarkEnd w:id="37"/>
    </w:p>
    <w:p w14:paraId="2E594522" w14:textId="21D69E5B"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Alan Blackwood</w:t>
      </w:r>
    </w:p>
    <w:p w14:paraId="31BDE7FE" w14:textId="43B858C4"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Liz Dutton</w:t>
      </w:r>
    </w:p>
    <w:p w14:paraId="5D79CF6B" w14:textId="2D36A626"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Rebecca Evans</w:t>
      </w:r>
    </w:p>
    <w:p w14:paraId="2517150A" w14:textId="7C60396C"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Peter Gregory</w:t>
      </w:r>
    </w:p>
    <w:p w14:paraId="018ED9F5" w14:textId="02B809FD"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Grace Mills</w:t>
      </w:r>
    </w:p>
    <w:p w14:paraId="67EA0654" w14:textId="2466CD89"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Associate Professor Mary-Ann</w:t>
      </w:r>
      <w:r w:rsidR="002C364B" w:rsidRPr="002C364B">
        <w:rPr>
          <w:rFonts w:eastAsia="FSMePro"/>
          <w:color w:val="000000"/>
          <w:lang w:val="en-AU" w:eastAsia="en-AU"/>
        </w:rPr>
        <w:t xml:space="preserve"> </w:t>
      </w:r>
      <w:r w:rsidRPr="002C364B">
        <w:rPr>
          <w:rFonts w:eastAsia="FSMePro"/>
          <w:color w:val="000000"/>
          <w:lang w:val="en-AU" w:eastAsia="en-AU"/>
        </w:rPr>
        <w:t>O’Donovan</w:t>
      </w:r>
    </w:p>
    <w:p w14:paraId="1801BB6E" w14:textId="579DA5A3"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Leanne Pearman</w:t>
      </w:r>
    </w:p>
    <w:p w14:paraId="1580288E" w14:textId="49173E9E"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Pat Sutton</w:t>
      </w:r>
    </w:p>
    <w:p w14:paraId="70A08EE6" w14:textId="34954A5D" w:rsidR="00F555E2"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Peter Tully</w:t>
      </w:r>
    </w:p>
    <w:p w14:paraId="6622A20D" w14:textId="22CE7EF9" w:rsidR="00A45811" w:rsidRPr="002C364B" w:rsidRDefault="00F555E2" w:rsidP="002C364B">
      <w:pPr>
        <w:pStyle w:val="ListParagraph"/>
        <w:numPr>
          <w:ilvl w:val="0"/>
          <w:numId w:val="35"/>
        </w:numPr>
        <w:rPr>
          <w:rFonts w:eastAsia="FSMePro"/>
          <w:color w:val="000000"/>
          <w:lang w:val="en-AU" w:eastAsia="en-AU"/>
        </w:rPr>
      </w:pPr>
      <w:r w:rsidRPr="002C364B">
        <w:rPr>
          <w:rFonts w:eastAsia="FSMePro"/>
          <w:color w:val="000000"/>
          <w:lang w:val="en-AU" w:eastAsia="en-AU"/>
        </w:rPr>
        <w:t>Robbi Williams.</w:t>
      </w:r>
    </w:p>
    <w:p w14:paraId="6E7CDD5B" w14:textId="5C401F02" w:rsidR="00F555E2" w:rsidRDefault="00F555E2" w:rsidP="00F555E2">
      <w:pPr>
        <w:pStyle w:val="Heading3"/>
      </w:pPr>
      <w:bookmarkStart w:id="38" w:name="_Toc149046388"/>
      <w:r>
        <w:t>Intellectual Disability Reference Group</w:t>
      </w:r>
      <w:bookmarkEnd w:id="38"/>
    </w:p>
    <w:p w14:paraId="3F75C4A1" w14:textId="6CDEBE55" w:rsidR="00537ECE" w:rsidRPr="002C364B" w:rsidRDefault="00537ECE" w:rsidP="00537ECE">
      <w:pPr>
        <w:rPr>
          <w:rFonts w:eastAsia="FSMePro"/>
          <w:lang w:val="en-AU" w:eastAsia="en-AU"/>
        </w:rPr>
      </w:pPr>
      <w:r>
        <w:rPr>
          <w:rFonts w:eastAsia="FSMePro"/>
          <w:color w:val="000000"/>
          <w:lang w:val="en-AU" w:eastAsia="en-AU"/>
        </w:rPr>
        <w:t xml:space="preserve">The </w:t>
      </w:r>
      <w:hyperlink r:id="rId45" w:history="1">
        <w:r w:rsidRPr="00EE0E6A">
          <w:rPr>
            <w:rStyle w:val="Hyperlink"/>
            <w:rFonts w:eastAsia="FSMePro"/>
            <w:lang w:val="en-AU" w:eastAsia="en-AU"/>
          </w:rPr>
          <w:t>Intellectual Disability Reference Group</w:t>
        </w:r>
      </w:hyperlink>
      <w:r w:rsidR="002C364B">
        <w:rPr>
          <w:rFonts w:eastAsia="FSMePro"/>
          <w:lang w:val="en-AU" w:eastAsia="en-AU"/>
        </w:rPr>
        <w:t xml:space="preserve"> </w:t>
      </w:r>
      <w:r>
        <w:rPr>
          <w:rFonts w:eastAsia="FSMePro"/>
          <w:color w:val="000000"/>
          <w:lang w:val="en-AU" w:eastAsia="en-AU"/>
        </w:rPr>
        <w:t>wants people with intellectual disability</w:t>
      </w:r>
      <w:r w:rsidR="002C364B">
        <w:rPr>
          <w:rFonts w:eastAsia="FSMePro"/>
          <w:lang w:val="en-AU" w:eastAsia="en-AU"/>
        </w:rPr>
        <w:t xml:space="preserve"> </w:t>
      </w:r>
      <w:r>
        <w:rPr>
          <w:rFonts w:eastAsia="FSMePro"/>
          <w:color w:val="000000"/>
          <w:lang w:val="en-AU" w:eastAsia="en-AU"/>
        </w:rPr>
        <w:t>to live a life of their choice. Their work</w:t>
      </w:r>
      <w:r w:rsidR="002C364B">
        <w:rPr>
          <w:rFonts w:eastAsia="FSMePro"/>
          <w:color w:val="000000"/>
          <w:lang w:val="en-AU" w:eastAsia="en-AU"/>
        </w:rPr>
        <w:t xml:space="preserve"> </w:t>
      </w:r>
      <w:r>
        <w:rPr>
          <w:rFonts w:eastAsia="FSMePro"/>
          <w:color w:val="000000"/>
          <w:lang w:val="en-AU" w:eastAsia="en-AU"/>
        </w:rPr>
        <w:t>promotes the use of NDIS supports for</w:t>
      </w:r>
      <w:r w:rsidR="002C364B">
        <w:rPr>
          <w:rFonts w:eastAsia="FSMePro"/>
          <w:color w:val="000000"/>
          <w:lang w:val="en-AU" w:eastAsia="en-AU"/>
        </w:rPr>
        <w:t xml:space="preserve"> </w:t>
      </w:r>
      <w:r>
        <w:rPr>
          <w:rFonts w:eastAsia="FSMePro"/>
          <w:color w:val="000000"/>
          <w:lang w:val="en-AU" w:eastAsia="en-AU"/>
        </w:rPr>
        <w:t>independence and community inclusion for</w:t>
      </w:r>
      <w:r w:rsidR="002C364B">
        <w:rPr>
          <w:rFonts w:eastAsia="FSMePro"/>
          <w:lang w:val="en-AU" w:eastAsia="en-AU"/>
        </w:rPr>
        <w:t xml:space="preserve"> </w:t>
      </w:r>
      <w:r>
        <w:rPr>
          <w:rFonts w:eastAsia="FSMePro"/>
          <w:color w:val="000000"/>
          <w:lang w:val="en-AU" w:eastAsia="en-AU"/>
        </w:rPr>
        <w:t>people with intellectual disability.</w:t>
      </w:r>
    </w:p>
    <w:p w14:paraId="24051AB3" w14:textId="77777777" w:rsidR="00537ECE" w:rsidRDefault="00537ECE" w:rsidP="00537ECE">
      <w:pPr>
        <w:rPr>
          <w:rFonts w:eastAsia="FSMePro"/>
          <w:color w:val="000000"/>
          <w:lang w:val="en-AU" w:eastAsia="en-AU"/>
        </w:rPr>
      </w:pPr>
      <w:r>
        <w:rPr>
          <w:rFonts w:eastAsia="FSMePro"/>
          <w:color w:val="000000"/>
          <w:lang w:val="en-AU" w:eastAsia="en-AU"/>
        </w:rPr>
        <w:t>Its membership includes:</w:t>
      </w:r>
    </w:p>
    <w:p w14:paraId="72DE0011" w14:textId="77777777" w:rsidR="00537ECE" w:rsidRDefault="00537ECE" w:rsidP="00537ECE">
      <w:pPr>
        <w:pStyle w:val="Heading5"/>
        <w:rPr>
          <w:rFonts w:eastAsia="FSMePro"/>
          <w:lang w:val="en-AU" w:eastAsia="en-AU"/>
        </w:rPr>
      </w:pPr>
      <w:bookmarkStart w:id="39" w:name="_Toc149046389"/>
      <w:r>
        <w:rPr>
          <w:rFonts w:eastAsia="FSMePro"/>
          <w:lang w:val="en-AU" w:eastAsia="en-AU"/>
        </w:rPr>
        <w:t>Co-Chairs</w:t>
      </w:r>
      <w:bookmarkEnd w:id="39"/>
    </w:p>
    <w:p w14:paraId="49B59179" w14:textId="41FD171B" w:rsidR="00537ECE" w:rsidRPr="002C364B" w:rsidRDefault="00537ECE" w:rsidP="002C364B">
      <w:pPr>
        <w:pStyle w:val="ListParagraph"/>
        <w:numPr>
          <w:ilvl w:val="0"/>
          <w:numId w:val="36"/>
        </w:numPr>
        <w:rPr>
          <w:rFonts w:eastAsia="FSMePro"/>
          <w:color w:val="000000"/>
          <w:lang w:val="en-AU" w:eastAsia="en-AU"/>
        </w:rPr>
      </w:pPr>
      <w:r w:rsidRPr="002C364B">
        <w:rPr>
          <w:rFonts w:eastAsia="FSMePro"/>
          <w:color w:val="000000"/>
          <w:lang w:val="en-AU" w:eastAsia="en-AU"/>
        </w:rPr>
        <w:t>Leah van Poppel</w:t>
      </w:r>
    </w:p>
    <w:p w14:paraId="559AAE31" w14:textId="429A6D44" w:rsidR="00537ECE" w:rsidRPr="002C364B" w:rsidRDefault="00537ECE" w:rsidP="002C364B">
      <w:pPr>
        <w:pStyle w:val="ListParagraph"/>
        <w:numPr>
          <w:ilvl w:val="0"/>
          <w:numId w:val="36"/>
        </w:numPr>
        <w:rPr>
          <w:rFonts w:eastAsia="FSMePro"/>
          <w:color w:val="000000"/>
          <w:lang w:val="en-AU" w:eastAsia="en-AU"/>
        </w:rPr>
      </w:pPr>
      <w:r w:rsidRPr="002C364B">
        <w:rPr>
          <w:rFonts w:eastAsia="FSMePro"/>
          <w:color w:val="000000"/>
          <w:lang w:val="en-AU" w:eastAsia="en-AU"/>
        </w:rPr>
        <w:t>Sam Paior.</w:t>
      </w:r>
    </w:p>
    <w:p w14:paraId="2A196279" w14:textId="77777777" w:rsidR="00537ECE" w:rsidRDefault="00537ECE" w:rsidP="00537ECE">
      <w:pPr>
        <w:pStyle w:val="Heading5"/>
        <w:rPr>
          <w:rFonts w:eastAsia="FSMePro"/>
          <w:lang w:val="en-AU" w:eastAsia="en-AU"/>
        </w:rPr>
      </w:pPr>
      <w:bookmarkStart w:id="40" w:name="_Toc149046390"/>
      <w:r>
        <w:rPr>
          <w:rFonts w:eastAsia="FSMePro"/>
          <w:lang w:val="en-AU" w:eastAsia="en-AU"/>
        </w:rPr>
        <w:t>IAC Member representatives</w:t>
      </w:r>
      <w:bookmarkEnd w:id="40"/>
    </w:p>
    <w:p w14:paraId="2AE3792D" w14:textId="1A5F26CF"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Dr Leighton Jay.</w:t>
      </w:r>
    </w:p>
    <w:p w14:paraId="73AC762E" w14:textId="77777777" w:rsidR="00537ECE" w:rsidRDefault="00537ECE" w:rsidP="00537ECE">
      <w:pPr>
        <w:pStyle w:val="Heading5"/>
        <w:rPr>
          <w:rFonts w:eastAsia="FSMePro"/>
          <w:lang w:val="en-AU" w:eastAsia="en-AU"/>
        </w:rPr>
      </w:pPr>
      <w:bookmarkStart w:id="41" w:name="_Toc149046391"/>
      <w:r>
        <w:rPr>
          <w:rFonts w:eastAsia="FSMePro"/>
          <w:lang w:val="en-AU" w:eastAsia="en-AU"/>
        </w:rPr>
        <w:t>Reference Group Members</w:t>
      </w:r>
      <w:bookmarkEnd w:id="41"/>
    </w:p>
    <w:p w14:paraId="3A3EC3D0" w14:textId="532E798B"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Paige Armstrong</w:t>
      </w:r>
    </w:p>
    <w:p w14:paraId="40C7D43B" w14:textId="77777777" w:rsidR="002C364B"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Gavin Burner</w:t>
      </w:r>
    </w:p>
    <w:p w14:paraId="10E82F2A" w14:textId="4D25C322"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Marissa Carlyon</w:t>
      </w:r>
    </w:p>
    <w:p w14:paraId="3666067F" w14:textId="0D61149C"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Nathan Despott</w:t>
      </w:r>
    </w:p>
    <w:p w14:paraId="0313FE5F" w14:textId="6E081A1C"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Angus Graham OAM</w:t>
      </w:r>
    </w:p>
    <w:p w14:paraId="311239E3" w14:textId="3F2778BB"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Judy Huett</w:t>
      </w:r>
    </w:p>
    <w:p w14:paraId="234375DD" w14:textId="4C734FF0"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lastRenderedPageBreak/>
        <w:t>Brodie McElroy</w:t>
      </w:r>
    </w:p>
    <w:p w14:paraId="6E0D52D5" w14:textId="5278400D"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Leonie McLean</w:t>
      </w:r>
    </w:p>
    <w:p w14:paraId="102FB463" w14:textId="6C3DA1E9"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Professor Sally Robinson</w:t>
      </w:r>
    </w:p>
    <w:p w14:paraId="1127E8F3" w14:textId="2FD1ACC6"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Jim Simpson</w:t>
      </w:r>
    </w:p>
    <w:p w14:paraId="4320617B" w14:textId="753E9101"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Sarah Sutton</w:t>
      </w:r>
    </w:p>
    <w:p w14:paraId="4C489628" w14:textId="4CB801AB"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Justen Thomas</w:t>
      </w:r>
    </w:p>
    <w:p w14:paraId="17B55AA5" w14:textId="00A280B3" w:rsidR="00537ECE"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Catherine Viney</w:t>
      </w:r>
    </w:p>
    <w:p w14:paraId="4A7D9DB1" w14:textId="5047FF96" w:rsidR="00F555E2" w:rsidRPr="002C364B" w:rsidRDefault="00537ECE" w:rsidP="002C364B">
      <w:pPr>
        <w:pStyle w:val="ListParagraph"/>
        <w:numPr>
          <w:ilvl w:val="0"/>
          <w:numId w:val="37"/>
        </w:numPr>
        <w:rPr>
          <w:rFonts w:eastAsia="FSMePro"/>
          <w:color w:val="000000"/>
          <w:lang w:val="en-AU" w:eastAsia="en-AU"/>
        </w:rPr>
      </w:pPr>
      <w:r w:rsidRPr="002C364B">
        <w:rPr>
          <w:rFonts w:eastAsia="FSMePro"/>
          <w:color w:val="000000"/>
          <w:lang w:val="en-AU" w:eastAsia="en-AU"/>
        </w:rPr>
        <w:t>Angela Yee.</w:t>
      </w:r>
    </w:p>
    <w:p w14:paraId="28DA66B5" w14:textId="2D43DC97" w:rsidR="00537ECE" w:rsidRDefault="00537ECE" w:rsidP="00537ECE">
      <w:pPr>
        <w:pStyle w:val="Heading2"/>
      </w:pPr>
      <w:bookmarkStart w:id="42" w:name="_Toc149046392"/>
      <w:r>
        <w:t xml:space="preserve">My view: representing </w:t>
      </w:r>
      <w:r w:rsidR="008202D7">
        <w:t xml:space="preserve">intellectual disability in the </w:t>
      </w:r>
      <w:proofErr w:type="gramStart"/>
      <w:r w:rsidR="008202D7">
        <w:t>IAC</w:t>
      </w:r>
      <w:bookmarkEnd w:id="42"/>
      <w:proofErr w:type="gramEnd"/>
    </w:p>
    <w:p w14:paraId="35D04083" w14:textId="487F5AEA" w:rsidR="00124A1B" w:rsidRDefault="00124A1B" w:rsidP="0030203B">
      <w:pPr>
        <w:rPr>
          <w:rFonts w:eastAsia="FSMePro"/>
          <w:lang w:val="en-AU" w:eastAsia="en-AU"/>
        </w:rPr>
      </w:pPr>
      <w:r>
        <w:rPr>
          <w:rFonts w:eastAsia="FSMePro"/>
          <w:lang w:val="en-AU" w:eastAsia="en-AU"/>
        </w:rPr>
        <w:t>Mr Gavin Burner is a valued</w:t>
      </w:r>
      <w:r w:rsidR="002C364B">
        <w:rPr>
          <w:rFonts w:eastAsia="FSMePro"/>
          <w:lang w:val="en-AU" w:eastAsia="en-AU"/>
        </w:rPr>
        <w:t xml:space="preserve"> </w:t>
      </w:r>
      <w:r>
        <w:rPr>
          <w:rFonts w:eastAsia="FSMePro"/>
          <w:lang w:val="en-AU" w:eastAsia="en-AU"/>
        </w:rPr>
        <w:t>member of the Intellectual</w:t>
      </w:r>
      <w:r w:rsidR="002C364B">
        <w:rPr>
          <w:rFonts w:eastAsia="FSMePro"/>
          <w:lang w:val="en-AU" w:eastAsia="en-AU"/>
        </w:rPr>
        <w:t xml:space="preserve"> </w:t>
      </w:r>
      <w:r>
        <w:rPr>
          <w:rFonts w:eastAsia="FSMePro"/>
          <w:lang w:val="en-AU" w:eastAsia="en-AU"/>
        </w:rPr>
        <w:t>Disability Reference Group.</w:t>
      </w:r>
      <w:r w:rsidR="002C364B">
        <w:rPr>
          <w:rFonts w:eastAsia="FSMePro"/>
          <w:lang w:val="en-AU" w:eastAsia="en-AU"/>
        </w:rPr>
        <w:t xml:space="preserve"> </w:t>
      </w:r>
      <w:r>
        <w:rPr>
          <w:rFonts w:eastAsia="FSMePro"/>
          <w:lang w:val="en-AU" w:eastAsia="en-AU"/>
        </w:rPr>
        <w:t>He has also attended IAC</w:t>
      </w:r>
      <w:r w:rsidR="002C364B">
        <w:rPr>
          <w:rFonts w:eastAsia="FSMePro"/>
          <w:lang w:val="en-AU" w:eastAsia="en-AU"/>
        </w:rPr>
        <w:t xml:space="preserve"> </w:t>
      </w:r>
      <w:r>
        <w:rPr>
          <w:rFonts w:eastAsia="FSMePro"/>
          <w:lang w:val="en-AU" w:eastAsia="en-AU"/>
        </w:rPr>
        <w:t>meetings this year to ensure</w:t>
      </w:r>
      <w:r w:rsidR="002C364B">
        <w:rPr>
          <w:rFonts w:eastAsia="FSMePro"/>
          <w:lang w:val="en-AU" w:eastAsia="en-AU"/>
        </w:rPr>
        <w:t xml:space="preserve"> </w:t>
      </w:r>
      <w:r>
        <w:rPr>
          <w:rFonts w:eastAsia="FSMePro"/>
          <w:lang w:val="en-AU" w:eastAsia="en-AU"/>
        </w:rPr>
        <w:t>we best represent people with</w:t>
      </w:r>
      <w:r w:rsidR="002C364B">
        <w:rPr>
          <w:rFonts w:eastAsia="FSMePro"/>
          <w:lang w:val="en-AU" w:eastAsia="en-AU"/>
        </w:rPr>
        <w:t xml:space="preserve"> </w:t>
      </w:r>
      <w:r>
        <w:rPr>
          <w:rFonts w:eastAsia="FSMePro"/>
          <w:lang w:val="en-AU" w:eastAsia="en-AU"/>
        </w:rPr>
        <w:t>intellectual disability. We talked</w:t>
      </w:r>
      <w:r w:rsidR="002C364B">
        <w:rPr>
          <w:rFonts w:eastAsia="FSMePro"/>
          <w:lang w:val="en-AU" w:eastAsia="en-AU"/>
        </w:rPr>
        <w:t xml:space="preserve"> </w:t>
      </w:r>
      <w:r>
        <w:rPr>
          <w:rFonts w:eastAsia="FSMePro"/>
          <w:lang w:val="en-AU" w:eastAsia="en-AU"/>
        </w:rPr>
        <w:t>to him about his important</w:t>
      </w:r>
      <w:r w:rsidR="002C364B">
        <w:rPr>
          <w:rFonts w:eastAsia="FSMePro"/>
          <w:lang w:val="en-AU" w:eastAsia="en-AU"/>
        </w:rPr>
        <w:t xml:space="preserve"> </w:t>
      </w:r>
      <w:r>
        <w:rPr>
          <w:rFonts w:eastAsia="FSMePro"/>
          <w:lang w:val="en-AU" w:eastAsia="en-AU"/>
        </w:rPr>
        <w:t>contribution to the IAC.</w:t>
      </w:r>
    </w:p>
    <w:p w14:paraId="1147A062" w14:textId="77777777" w:rsidR="00124A1B" w:rsidRDefault="00124A1B" w:rsidP="0030203B">
      <w:pPr>
        <w:pStyle w:val="Heading5"/>
        <w:rPr>
          <w:rFonts w:eastAsia="FSMePro"/>
          <w:lang w:val="en-AU" w:eastAsia="en-AU"/>
        </w:rPr>
      </w:pPr>
      <w:bookmarkStart w:id="43" w:name="_Toc149046393"/>
      <w:r>
        <w:rPr>
          <w:rFonts w:eastAsia="FSMePro"/>
          <w:lang w:val="en-AU" w:eastAsia="en-AU"/>
        </w:rPr>
        <w:t>Why is the IAC important to you?</w:t>
      </w:r>
      <w:bookmarkEnd w:id="43"/>
    </w:p>
    <w:p w14:paraId="1C00BE3B" w14:textId="6175775A" w:rsidR="00124A1B" w:rsidRDefault="00124A1B" w:rsidP="0030203B">
      <w:pPr>
        <w:rPr>
          <w:rFonts w:eastAsia="FSMePro"/>
          <w:lang w:val="en-AU" w:eastAsia="en-AU"/>
        </w:rPr>
      </w:pPr>
      <w:r>
        <w:rPr>
          <w:rFonts w:eastAsia="FSMePro"/>
          <w:lang w:val="en-AU" w:eastAsia="en-AU"/>
        </w:rPr>
        <w:t>The IAC is important to me because it</w:t>
      </w:r>
      <w:r w:rsidR="002C364B">
        <w:rPr>
          <w:rFonts w:eastAsia="FSMePro"/>
          <w:lang w:val="en-AU" w:eastAsia="en-AU"/>
        </w:rPr>
        <w:t xml:space="preserve"> </w:t>
      </w:r>
      <w:r>
        <w:rPr>
          <w:rFonts w:eastAsia="FSMePro"/>
          <w:lang w:val="en-AU" w:eastAsia="en-AU"/>
        </w:rPr>
        <w:t>is made up of members from different</w:t>
      </w:r>
      <w:r w:rsidR="002C364B">
        <w:rPr>
          <w:rFonts w:eastAsia="FSMePro"/>
          <w:lang w:val="en-AU" w:eastAsia="en-AU"/>
        </w:rPr>
        <w:t xml:space="preserve"> </w:t>
      </w:r>
      <w:r>
        <w:rPr>
          <w:rFonts w:eastAsia="FSMePro"/>
          <w:lang w:val="en-AU" w:eastAsia="en-AU"/>
        </w:rPr>
        <w:t>backgrounds, people from all over the</w:t>
      </w:r>
      <w:r w:rsidR="002C364B">
        <w:rPr>
          <w:rFonts w:eastAsia="FSMePro"/>
          <w:lang w:val="en-AU" w:eastAsia="en-AU"/>
        </w:rPr>
        <w:t xml:space="preserve"> </w:t>
      </w:r>
      <w:r>
        <w:rPr>
          <w:rFonts w:eastAsia="FSMePro"/>
          <w:lang w:val="en-AU" w:eastAsia="en-AU"/>
        </w:rPr>
        <w:t>country, who are all working together to</w:t>
      </w:r>
      <w:r w:rsidR="002C364B">
        <w:rPr>
          <w:rFonts w:eastAsia="FSMePro"/>
          <w:lang w:val="en-AU" w:eastAsia="en-AU"/>
        </w:rPr>
        <w:t xml:space="preserve"> </w:t>
      </w:r>
      <w:r>
        <w:rPr>
          <w:rFonts w:eastAsia="FSMePro"/>
          <w:lang w:val="en-AU" w:eastAsia="en-AU"/>
        </w:rPr>
        <w:t>help make the lives of people with disability</w:t>
      </w:r>
      <w:r w:rsidR="002C364B">
        <w:rPr>
          <w:rFonts w:eastAsia="FSMePro"/>
          <w:lang w:val="en-AU" w:eastAsia="en-AU"/>
        </w:rPr>
        <w:t xml:space="preserve"> </w:t>
      </w:r>
      <w:r>
        <w:rPr>
          <w:rFonts w:eastAsia="FSMePro"/>
          <w:lang w:val="en-AU" w:eastAsia="en-AU"/>
        </w:rPr>
        <w:t>in Australia better.</w:t>
      </w:r>
    </w:p>
    <w:p w14:paraId="728A6796" w14:textId="18150DD9" w:rsidR="00124A1B" w:rsidRDefault="00124A1B" w:rsidP="0030203B">
      <w:pPr>
        <w:pStyle w:val="Heading5"/>
        <w:rPr>
          <w:rFonts w:eastAsia="FSMePro"/>
          <w:lang w:val="en-AU" w:eastAsia="en-AU"/>
        </w:rPr>
      </w:pPr>
      <w:bookmarkStart w:id="44" w:name="_Toc149046394"/>
      <w:r>
        <w:rPr>
          <w:rFonts w:eastAsia="FSMePro"/>
          <w:lang w:val="en-AU" w:eastAsia="en-AU"/>
        </w:rPr>
        <w:t>Tell us about your first IAC meeting and</w:t>
      </w:r>
      <w:r w:rsidR="0030203B">
        <w:rPr>
          <w:rFonts w:eastAsia="FSMePro"/>
          <w:lang w:val="en-AU" w:eastAsia="en-AU"/>
        </w:rPr>
        <w:t xml:space="preserve"> </w:t>
      </w:r>
      <w:r>
        <w:rPr>
          <w:rFonts w:eastAsia="FSMePro"/>
          <w:lang w:val="en-AU" w:eastAsia="en-AU"/>
        </w:rPr>
        <w:t>how did you feel?</w:t>
      </w:r>
      <w:bookmarkEnd w:id="44"/>
    </w:p>
    <w:p w14:paraId="3AA5A9A4" w14:textId="5D818A4C" w:rsidR="0030203B" w:rsidRDefault="00124A1B" w:rsidP="0030203B">
      <w:pPr>
        <w:rPr>
          <w:rFonts w:eastAsia="FSMePro"/>
          <w:lang w:val="en-AU" w:eastAsia="en-AU"/>
        </w:rPr>
      </w:pPr>
      <w:r>
        <w:rPr>
          <w:rFonts w:eastAsia="FSMePro"/>
          <w:lang w:val="en-AU" w:eastAsia="en-AU"/>
        </w:rPr>
        <w:t>I felt a bit scared, and I remember asking</w:t>
      </w:r>
      <w:r w:rsidR="002C364B">
        <w:rPr>
          <w:rFonts w:eastAsia="FSMePro"/>
          <w:lang w:val="en-AU" w:eastAsia="en-AU"/>
        </w:rPr>
        <w:t xml:space="preserve"> </w:t>
      </w:r>
      <w:r>
        <w:rPr>
          <w:rFonts w:eastAsia="FSMePro"/>
          <w:lang w:val="en-AU" w:eastAsia="en-AU"/>
        </w:rPr>
        <w:t>myself ‘how did I get here?!’, because it</w:t>
      </w:r>
      <w:r w:rsidR="002C364B">
        <w:rPr>
          <w:rFonts w:eastAsia="FSMePro"/>
          <w:lang w:val="en-AU" w:eastAsia="en-AU"/>
        </w:rPr>
        <w:t xml:space="preserve"> </w:t>
      </w:r>
      <w:r>
        <w:rPr>
          <w:rFonts w:eastAsia="FSMePro"/>
          <w:lang w:val="en-AU" w:eastAsia="en-AU"/>
        </w:rPr>
        <w:t>is a dream come true for me. That first</w:t>
      </w:r>
      <w:r w:rsidR="002C364B">
        <w:rPr>
          <w:rFonts w:eastAsia="FSMePro"/>
          <w:lang w:val="en-AU" w:eastAsia="en-AU"/>
        </w:rPr>
        <w:t xml:space="preserve"> </w:t>
      </w:r>
      <w:r>
        <w:rPr>
          <w:rFonts w:eastAsia="FSMePro"/>
          <w:lang w:val="en-AU" w:eastAsia="en-AU"/>
        </w:rPr>
        <w:t>meeting made me think about all the people</w:t>
      </w:r>
      <w:r w:rsidR="002C364B">
        <w:rPr>
          <w:rFonts w:eastAsia="FSMePro"/>
          <w:lang w:val="en-AU" w:eastAsia="en-AU"/>
        </w:rPr>
        <w:t xml:space="preserve"> </w:t>
      </w:r>
      <w:r>
        <w:rPr>
          <w:rFonts w:eastAsia="FSMePro"/>
          <w:lang w:val="en-AU" w:eastAsia="en-AU"/>
        </w:rPr>
        <w:t>who’ve believed in me and supported me</w:t>
      </w:r>
      <w:r w:rsidR="002C364B">
        <w:rPr>
          <w:rFonts w:eastAsia="FSMePro"/>
          <w:lang w:val="en-AU" w:eastAsia="en-AU"/>
        </w:rPr>
        <w:t xml:space="preserve"> </w:t>
      </w:r>
      <w:r>
        <w:rPr>
          <w:rFonts w:eastAsia="FSMePro"/>
          <w:lang w:val="en-AU" w:eastAsia="en-AU"/>
        </w:rPr>
        <w:t>over the years. They helped me believe</w:t>
      </w:r>
      <w:r w:rsidR="002C364B">
        <w:rPr>
          <w:rFonts w:eastAsia="FSMePro"/>
          <w:lang w:val="en-AU" w:eastAsia="en-AU"/>
        </w:rPr>
        <w:t xml:space="preserve"> </w:t>
      </w:r>
      <w:r>
        <w:rPr>
          <w:rFonts w:eastAsia="FSMePro"/>
          <w:lang w:val="en-AU" w:eastAsia="en-AU"/>
        </w:rPr>
        <w:t>that I can actually have a career, not just</w:t>
      </w:r>
      <w:r w:rsidR="002C364B">
        <w:rPr>
          <w:rFonts w:eastAsia="FSMePro"/>
          <w:lang w:val="en-AU" w:eastAsia="en-AU"/>
        </w:rPr>
        <w:t xml:space="preserve"> </w:t>
      </w:r>
      <w:r>
        <w:rPr>
          <w:rFonts w:eastAsia="FSMePro"/>
          <w:lang w:val="en-AU" w:eastAsia="en-AU"/>
        </w:rPr>
        <w:t>a job. I looked around the meeting table</w:t>
      </w:r>
      <w:r w:rsidR="0030203B" w:rsidRPr="0030203B">
        <w:rPr>
          <w:rFonts w:eastAsia="FSMePro"/>
          <w:lang w:val="en-AU" w:eastAsia="en-AU"/>
        </w:rPr>
        <w:t xml:space="preserve"> </w:t>
      </w:r>
      <w:r w:rsidR="0030203B">
        <w:rPr>
          <w:rFonts w:eastAsia="FSMePro"/>
          <w:lang w:val="en-AU" w:eastAsia="en-AU"/>
        </w:rPr>
        <w:t>that day, seeing all the Members who I</w:t>
      </w:r>
      <w:r w:rsidR="002C364B">
        <w:rPr>
          <w:rFonts w:eastAsia="FSMePro"/>
          <w:lang w:val="en-AU" w:eastAsia="en-AU"/>
        </w:rPr>
        <w:t xml:space="preserve"> </w:t>
      </w:r>
      <w:r w:rsidR="0030203B">
        <w:rPr>
          <w:rFonts w:eastAsia="FSMePro"/>
          <w:lang w:val="en-AU" w:eastAsia="en-AU"/>
        </w:rPr>
        <w:t>really respect, and it felt really good to</w:t>
      </w:r>
      <w:r w:rsidR="002C364B">
        <w:rPr>
          <w:rFonts w:eastAsia="FSMePro"/>
          <w:lang w:val="en-AU" w:eastAsia="en-AU"/>
        </w:rPr>
        <w:t xml:space="preserve"> </w:t>
      </w:r>
      <w:r w:rsidR="0030203B">
        <w:rPr>
          <w:rFonts w:eastAsia="FSMePro"/>
          <w:lang w:val="en-AU" w:eastAsia="en-AU"/>
        </w:rPr>
        <w:t>be included as an expert in intellectual</w:t>
      </w:r>
      <w:r w:rsidR="002C364B">
        <w:rPr>
          <w:rFonts w:eastAsia="FSMePro"/>
          <w:lang w:val="en-AU" w:eastAsia="en-AU"/>
        </w:rPr>
        <w:t xml:space="preserve"> </w:t>
      </w:r>
      <w:r w:rsidR="0030203B">
        <w:rPr>
          <w:rFonts w:eastAsia="FSMePro"/>
          <w:lang w:val="en-AU" w:eastAsia="en-AU"/>
        </w:rPr>
        <w:t>disability. I feel very proud to give advice</w:t>
      </w:r>
      <w:r w:rsidR="002C364B">
        <w:rPr>
          <w:rFonts w:eastAsia="FSMePro"/>
          <w:lang w:val="en-AU" w:eastAsia="en-AU"/>
        </w:rPr>
        <w:t xml:space="preserve"> </w:t>
      </w:r>
      <w:r w:rsidR="0030203B">
        <w:rPr>
          <w:rFonts w:eastAsia="FSMePro"/>
          <w:lang w:val="en-AU" w:eastAsia="en-AU"/>
        </w:rPr>
        <w:t>about the issues people with intellectual</w:t>
      </w:r>
      <w:r w:rsidR="002C364B">
        <w:rPr>
          <w:rFonts w:eastAsia="FSMePro"/>
          <w:lang w:val="en-AU" w:eastAsia="en-AU"/>
        </w:rPr>
        <w:t xml:space="preserve"> </w:t>
      </w:r>
      <w:r w:rsidR="0030203B">
        <w:rPr>
          <w:rFonts w:eastAsia="FSMePro"/>
          <w:lang w:val="en-AU" w:eastAsia="en-AU"/>
        </w:rPr>
        <w:t>disability face.</w:t>
      </w:r>
    </w:p>
    <w:p w14:paraId="17AEDDE1" w14:textId="1D696159" w:rsidR="0030203B" w:rsidRDefault="0030203B" w:rsidP="0030203B">
      <w:pPr>
        <w:pStyle w:val="Heading5"/>
        <w:rPr>
          <w:rFonts w:eastAsia="FSMePro"/>
          <w:lang w:val="en-AU" w:eastAsia="en-AU"/>
        </w:rPr>
      </w:pPr>
      <w:bookmarkStart w:id="45" w:name="_Toc149046395"/>
      <w:r>
        <w:rPr>
          <w:rFonts w:eastAsia="FSMePro"/>
          <w:lang w:val="en-AU" w:eastAsia="en-AU"/>
        </w:rPr>
        <w:t>How does it feel to tell the IAC about what is happening for people with intellectual disability?</w:t>
      </w:r>
      <w:bookmarkEnd w:id="45"/>
    </w:p>
    <w:p w14:paraId="51675DAE" w14:textId="582BDC36" w:rsidR="0030203B" w:rsidRDefault="0030203B" w:rsidP="0030203B">
      <w:pPr>
        <w:rPr>
          <w:rFonts w:eastAsia="FSMePro"/>
          <w:lang w:val="en-AU" w:eastAsia="en-AU"/>
        </w:rPr>
      </w:pPr>
      <w:r>
        <w:rPr>
          <w:rFonts w:eastAsia="FSMePro"/>
          <w:lang w:val="en-AU" w:eastAsia="en-AU"/>
        </w:rPr>
        <w:t>When I tell the IAC about what is happening</w:t>
      </w:r>
      <w:r w:rsidR="00BC07E4">
        <w:rPr>
          <w:rFonts w:eastAsia="FSMePro"/>
          <w:lang w:val="en-AU" w:eastAsia="en-AU"/>
        </w:rPr>
        <w:t xml:space="preserve"> </w:t>
      </w:r>
      <w:r>
        <w:rPr>
          <w:rFonts w:eastAsia="FSMePro"/>
          <w:lang w:val="en-AU" w:eastAsia="en-AU"/>
        </w:rPr>
        <w:t>for people with intellectual disability, I feel</w:t>
      </w:r>
      <w:r w:rsidR="00BC07E4">
        <w:rPr>
          <w:rFonts w:eastAsia="FSMePro"/>
          <w:lang w:val="en-AU" w:eastAsia="en-AU"/>
        </w:rPr>
        <w:t xml:space="preserve"> </w:t>
      </w:r>
      <w:r>
        <w:rPr>
          <w:rFonts w:eastAsia="FSMePro"/>
          <w:lang w:val="en-AU" w:eastAsia="en-AU"/>
        </w:rPr>
        <w:t>like I am being heard. But I also feel like the</w:t>
      </w:r>
      <w:r w:rsidR="00BC07E4">
        <w:rPr>
          <w:rFonts w:eastAsia="FSMePro"/>
          <w:lang w:val="en-AU" w:eastAsia="en-AU"/>
        </w:rPr>
        <w:t xml:space="preserve"> </w:t>
      </w:r>
      <w:r>
        <w:rPr>
          <w:rFonts w:eastAsia="FSMePro"/>
          <w:lang w:val="en-AU" w:eastAsia="en-AU"/>
        </w:rPr>
        <w:t>voices of all those people I advocate for are</w:t>
      </w:r>
      <w:r w:rsidR="00BC07E4">
        <w:rPr>
          <w:rFonts w:eastAsia="FSMePro"/>
          <w:lang w:val="en-AU" w:eastAsia="en-AU"/>
        </w:rPr>
        <w:t xml:space="preserve"> </w:t>
      </w:r>
      <w:r>
        <w:rPr>
          <w:rFonts w:eastAsia="FSMePro"/>
          <w:lang w:val="en-AU" w:eastAsia="en-AU"/>
        </w:rPr>
        <w:t>being heard. I try to put my point across,</w:t>
      </w:r>
      <w:r w:rsidR="0013259F">
        <w:rPr>
          <w:rFonts w:eastAsia="FSMePro"/>
          <w:lang w:val="en-AU" w:eastAsia="en-AU"/>
        </w:rPr>
        <w:t xml:space="preserve"> </w:t>
      </w:r>
      <w:r>
        <w:rPr>
          <w:rFonts w:eastAsia="FSMePro"/>
          <w:lang w:val="en-AU" w:eastAsia="en-AU"/>
        </w:rPr>
        <w:t xml:space="preserve">plant the seed and </w:t>
      </w:r>
      <w:r>
        <w:rPr>
          <w:rFonts w:eastAsia="FSMePro"/>
          <w:lang w:val="en-AU" w:eastAsia="en-AU"/>
        </w:rPr>
        <w:lastRenderedPageBreak/>
        <w:t>hopefully it will grow into</w:t>
      </w:r>
      <w:r w:rsidR="0013259F">
        <w:rPr>
          <w:rFonts w:eastAsia="FSMePro"/>
          <w:lang w:val="en-AU" w:eastAsia="en-AU"/>
        </w:rPr>
        <w:t xml:space="preserve"> </w:t>
      </w:r>
      <w:r>
        <w:rPr>
          <w:rFonts w:eastAsia="FSMePro"/>
          <w:lang w:val="en-AU" w:eastAsia="en-AU"/>
        </w:rPr>
        <w:t>positive change for people with intellectual</w:t>
      </w:r>
      <w:r w:rsidR="0013259F">
        <w:rPr>
          <w:rFonts w:eastAsia="FSMePro"/>
          <w:lang w:val="en-AU" w:eastAsia="en-AU"/>
        </w:rPr>
        <w:t xml:space="preserve"> </w:t>
      </w:r>
      <w:r>
        <w:rPr>
          <w:rFonts w:eastAsia="FSMePro"/>
          <w:lang w:val="en-AU" w:eastAsia="en-AU"/>
        </w:rPr>
        <w:t>disability in the NDIS.</w:t>
      </w:r>
    </w:p>
    <w:p w14:paraId="0581AE7C" w14:textId="77777777" w:rsidR="0030203B" w:rsidRDefault="0030203B" w:rsidP="0030203B">
      <w:pPr>
        <w:pStyle w:val="Heading5"/>
        <w:rPr>
          <w:rFonts w:eastAsia="FSMePro"/>
          <w:lang w:val="en-AU" w:eastAsia="en-AU"/>
        </w:rPr>
      </w:pPr>
      <w:bookmarkStart w:id="46" w:name="_Toc149046396"/>
      <w:r>
        <w:rPr>
          <w:rFonts w:eastAsia="FSMePro"/>
          <w:lang w:val="en-AU" w:eastAsia="en-AU"/>
        </w:rPr>
        <w:t>How do you prepare for an IAC meeting?</w:t>
      </w:r>
      <w:bookmarkEnd w:id="46"/>
    </w:p>
    <w:p w14:paraId="565F3671" w14:textId="7F12D362" w:rsidR="0030203B" w:rsidRDefault="0030203B" w:rsidP="0030203B">
      <w:pPr>
        <w:rPr>
          <w:rFonts w:eastAsia="FSMePro"/>
          <w:lang w:val="en-AU" w:eastAsia="en-AU"/>
        </w:rPr>
      </w:pPr>
      <w:r>
        <w:rPr>
          <w:rFonts w:eastAsia="FSMePro"/>
          <w:lang w:val="en-AU" w:eastAsia="en-AU"/>
        </w:rPr>
        <w:t>I read all the information about the meeting</w:t>
      </w:r>
      <w:r w:rsidR="0013259F">
        <w:rPr>
          <w:rFonts w:eastAsia="FSMePro"/>
          <w:lang w:val="en-AU" w:eastAsia="en-AU"/>
        </w:rPr>
        <w:t xml:space="preserve"> </w:t>
      </w:r>
      <w:r>
        <w:rPr>
          <w:rFonts w:eastAsia="FSMePro"/>
          <w:lang w:val="en-AU" w:eastAsia="en-AU"/>
        </w:rPr>
        <w:t>topics. I have preparation meetings with</w:t>
      </w:r>
      <w:r w:rsidR="0013259F">
        <w:rPr>
          <w:rFonts w:eastAsia="FSMePro"/>
          <w:lang w:val="en-AU" w:eastAsia="en-AU"/>
        </w:rPr>
        <w:t xml:space="preserve"> </w:t>
      </w:r>
      <w:r>
        <w:rPr>
          <w:rFonts w:eastAsia="FSMePro"/>
          <w:lang w:val="en-AU" w:eastAsia="en-AU"/>
        </w:rPr>
        <w:t>my support worker and another one with</w:t>
      </w:r>
      <w:r w:rsidR="0013259F">
        <w:rPr>
          <w:rFonts w:eastAsia="FSMePro"/>
          <w:lang w:val="en-AU" w:eastAsia="en-AU"/>
        </w:rPr>
        <w:t xml:space="preserve"> </w:t>
      </w:r>
      <w:r>
        <w:rPr>
          <w:rFonts w:eastAsia="FSMePro"/>
          <w:lang w:val="en-AU" w:eastAsia="en-AU"/>
        </w:rPr>
        <w:t>the IAC Secretariat. I try to break down all</w:t>
      </w:r>
      <w:r w:rsidR="0013259F">
        <w:rPr>
          <w:rFonts w:eastAsia="FSMePro"/>
          <w:lang w:val="en-AU" w:eastAsia="en-AU"/>
        </w:rPr>
        <w:t xml:space="preserve"> </w:t>
      </w:r>
      <w:r>
        <w:rPr>
          <w:rFonts w:eastAsia="FSMePro"/>
          <w:lang w:val="en-AU" w:eastAsia="en-AU"/>
        </w:rPr>
        <w:t>the meeting topics to make it really simple</w:t>
      </w:r>
      <w:r w:rsidR="0013259F">
        <w:rPr>
          <w:rFonts w:eastAsia="FSMePro"/>
          <w:lang w:val="en-AU" w:eastAsia="en-AU"/>
        </w:rPr>
        <w:t xml:space="preserve"> </w:t>
      </w:r>
      <w:r>
        <w:rPr>
          <w:rFonts w:eastAsia="FSMePro"/>
          <w:lang w:val="en-AU" w:eastAsia="en-AU"/>
        </w:rPr>
        <w:t>for me and think about what I want to say</w:t>
      </w:r>
      <w:r w:rsidR="0013259F">
        <w:rPr>
          <w:rFonts w:eastAsia="FSMePro"/>
          <w:lang w:val="en-AU" w:eastAsia="en-AU"/>
        </w:rPr>
        <w:t xml:space="preserve"> </w:t>
      </w:r>
      <w:r>
        <w:rPr>
          <w:rFonts w:eastAsia="FSMePro"/>
          <w:lang w:val="en-AU" w:eastAsia="en-AU"/>
        </w:rPr>
        <w:t>about those topics.</w:t>
      </w:r>
    </w:p>
    <w:p w14:paraId="050A7C93" w14:textId="1B17D753" w:rsidR="0030203B" w:rsidRDefault="0030203B" w:rsidP="0030203B">
      <w:pPr>
        <w:rPr>
          <w:rFonts w:eastAsia="FSMePro"/>
          <w:lang w:val="en-AU" w:eastAsia="en-AU"/>
        </w:rPr>
      </w:pPr>
      <w:r>
        <w:rPr>
          <w:rFonts w:eastAsia="FSMePro"/>
          <w:lang w:val="en-AU" w:eastAsia="en-AU"/>
        </w:rPr>
        <w:t>I also work closely with my networks in the</w:t>
      </w:r>
      <w:r w:rsidR="0013259F">
        <w:rPr>
          <w:rFonts w:eastAsia="FSMePro"/>
          <w:lang w:val="en-AU" w:eastAsia="en-AU"/>
        </w:rPr>
        <w:t xml:space="preserve"> </w:t>
      </w:r>
      <w:r>
        <w:rPr>
          <w:rFonts w:eastAsia="FSMePro"/>
          <w:lang w:val="en-AU" w:eastAsia="en-AU"/>
        </w:rPr>
        <w:t>disability community to ask them about the</w:t>
      </w:r>
      <w:r w:rsidR="0013259F">
        <w:rPr>
          <w:rFonts w:eastAsia="FSMePro"/>
          <w:lang w:val="en-AU" w:eastAsia="en-AU"/>
        </w:rPr>
        <w:t xml:space="preserve"> </w:t>
      </w:r>
      <w:r>
        <w:rPr>
          <w:rFonts w:eastAsia="FSMePro"/>
          <w:lang w:val="en-AU" w:eastAsia="en-AU"/>
        </w:rPr>
        <w:t>good and bad things they’re hearing about</w:t>
      </w:r>
      <w:r w:rsidR="0013259F">
        <w:rPr>
          <w:rFonts w:eastAsia="FSMePro"/>
          <w:lang w:val="en-AU" w:eastAsia="en-AU"/>
        </w:rPr>
        <w:t xml:space="preserve"> </w:t>
      </w:r>
      <w:r>
        <w:rPr>
          <w:rFonts w:eastAsia="FSMePro"/>
          <w:lang w:val="en-AU" w:eastAsia="en-AU"/>
        </w:rPr>
        <w:t>the NDIS. I also get a lot of this information</w:t>
      </w:r>
      <w:r w:rsidR="0013259F">
        <w:rPr>
          <w:rFonts w:eastAsia="FSMePro"/>
          <w:lang w:val="en-AU" w:eastAsia="en-AU"/>
        </w:rPr>
        <w:t xml:space="preserve"> </w:t>
      </w:r>
      <w:r>
        <w:rPr>
          <w:rFonts w:eastAsia="FSMePro"/>
          <w:lang w:val="en-AU" w:eastAsia="en-AU"/>
        </w:rPr>
        <w:t>about the community from my work at the</w:t>
      </w:r>
      <w:r w:rsidR="0013259F">
        <w:rPr>
          <w:rFonts w:eastAsia="FSMePro"/>
          <w:lang w:val="en-AU" w:eastAsia="en-AU"/>
        </w:rPr>
        <w:t xml:space="preserve"> </w:t>
      </w:r>
      <w:r>
        <w:rPr>
          <w:rFonts w:eastAsia="FSMePro"/>
          <w:lang w:val="en-AU" w:eastAsia="en-AU"/>
        </w:rPr>
        <w:t>South Australian Council for Intellectual</w:t>
      </w:r>
      <w:r w:rsidR="0013259F">
        <w:rPr>
          <w:rFonts w:eastAsia="FSMePro"/>
          <w:lang w:val="en-AU" w:eastAsia="en-AU"/>
        </w:rPr>
        <w:t xml:space="preserve"> </w:t>
      </w:r>
      <w:r>
        <w:rPr>
          <w:rFonts w:eastAsia="FSMePro"/>
          <w:lang w:val="en-AU" w:eastAsia="en-AU"/>
        </w:rPr>
        <w:t>Disability. I report on these things at an</w:t>
      </w:r>
      <w:r w:rsidR="0013259F">
        <w:rPr>
          <w:rFonts w:eastAsia="FSMePro"/>
          <w:lang w:val="en-AU" w:eastAsia="en-AU"/>
        </w:rPr>
        <w:t xml:space="preserve"> </w:t>
      </w:r>
      <w:r>
        <w:rPr>
          <w:rFonts w:eastAsia="FSMePro"/>
          <w:lang w:val="en-AU" w:eastAsia="en-AU"/>
        </w:rPr>
        <w:t>IAC meeting.</w:t>
      </w:r>
    </w:p>
    <w:p w14:paraId="3A52DEA0" w14:textId="3F1BAA1D" w:rsidR="0030203B" w:rsidRDefault="0030203B" w:rsidP="0030203B">
      <w:pPr>
        <w:pStyle w:val="Heading5"/>
        <w:rPr>
          <w:rFonts w:eastAsia="FSMePro"/>
          <w:lang w:val="en-AU" w:eastAsia="en-AU"/>
        </w:rPr>
      </w:pPr>
      <w:bookmarkStart w:id="47" w:name="_Toc149046397"/>
      <w:r>
        <w:rPr>
          <w:rFonts w:eastAsia="FSMePro"/>
          <w:lang w:val="en-AU" w:eastAsia="en-AU"/>
        </w:rPr>
        <w:t>What do you want to see the NDIA do to improve supports for people with intellectual disability?</w:t>
      </w:r>
      <w:bookmarkEnd w:id="47"/>
    </w:p>
    <w:p w14:paraId="3F13C5A3" w14:textId="69921DB2" w:rsidR="0030203B" w:rsidRDefault="0030203B" w:rsidP="0030203B">
      <w:pPr>
        <w:rPr>
          <w:rFonts w:eastAsia="FSMePro"/>
          <w:lang w:val="en-AU" w:eastAsia="en-AU"/>
        </w:rPr>
      </w:pPr>
      <w:r>
        <w:rPr>
          <w:rFonts w:eastAsia="FSMePro"/>
          <w:lang w:val="en-AU" w:eastAsia="en-AU"/>
        </w:rPr>
        <w:t>I want all NDIS plans to be in Easy Read</w:t>
      </w:r>
      <w:r w:rsidR="00505FEE">
        <w:rPr>
          <w:rFonts w:eastAsia="FSMePro"/>
          <w:lang w:val="en-AU" w:eastAsia="en-AU"/>
        </w:rPr>
        <w:t xml:space="preserve"> </w:t>
      </w:r>
      <w:r>
        <w:rPr>
          <w:rFonts w:eastAsia="FSMePro"/>
          <w:lang w:val="en-AU" w:eastAsia="en-AU"/>
        </w:rPr>
        <w:t>so that people with intellectual disability</w:t>
      </w:r>
      <w:r w:rsidR="00505FEE">
        <w:rPr>
          <w:rFonts w:eastAsia="FSMePro"/>
          <w:lang w:val="en-AU" w:eastAsia="en-AU"/>
        </w:rPr>
        <w:t xml:space="preserve"> </w:t>
      </w:r>
      <w:r>
        <w:rPr>
          <w:rFonts w:eastAsia="FSMePro"/>
          <w:lang w:val="en-AU" w:eastAsia="en-AU"/>
        </w:rPr>
        <w:t>understand their supports and how much</w:t>
      </w:r>
      <w:r w:rsidR="00505FEE">
        <w:rPr>
          <w:rFonts w:eastAsia="FSMePro"/>
          <w:lang w:val="en-AU" w:eastAsia="en-AU"/>
        </w:rPr>
        <w:t xml:space="preserve"> </w:t>
      </w:r>
      <w:r>
        <w:rPr>
          <w:rFonts w:eastAsia="FSMePro"/>
          <w:lang w:val="en-AU" w:eastAsia="en-AU"/>
        </w:rPr>
        <w:t>money they have in their plan. I really</w:t>
      </w:r>
      <w:r w:rsidR="00505FEE">
        <w:rPr>
          <w:rFonts w:eastAsia="FSMePro"/>
          <w:lang w:val="en-AU" w:eastAsia="en-AU"/>
        </w:rPr>
        <w:t xml:space="preserve"> </w:t>
      </w:r>
      <w:r>
        <w:rPr>
          <w:rFonts w:eastAsia="FSMePro"/>
          <w:lang w:val="en-AU" w:eastAsia="en-AU"/>
        </w:rPr>
        <w:t>want that to be the norm for all people with</w:t>
      </w:r>
      <w:r w:rsidR="00505FEE">
        <w:rPr>
          <w:rFonts w:eastAsia="FSMePro"/>
          <w:lang w:val="en-AU" w:eastAsia="en-AU"/>
        </w:rPr>
        <w:t xml:space="preserve"> </w:t>
      </w:r>
      <w:r>
        <w:rPr>
          <w:rFonts w:eastAsia="FSMePro"/>
          <w:lang w:val="en-AU" w:eastAsia="en-AU"/>
        </w:rPr>
        <w:t>intellectual disability in the NDIS.</w:t>
      </w:r>
    </w:p>
    <w:p w14:paraId="1B061828" w14:textId="58257518" w:rsidR="0030203B" w:rsidRDefault="0030203B" w:rsidP="0030203B">
      <w:pPr>
        <w:pStyle w:val="Heading5"/>
        <w:rPr>
          <w:rFonts w:eastAsia="FSMePro"/>
          <w:lang w:val="en-AU" w:eastAsia="en-AU"/>
        </w:rPr>
      </w:pPr>
      <w:bookmarkStart w:id="48" w:name="_Toc149046398"/>
      <w:r>
        <w:rPr>
          <w:rFonts w:eastAsia="FSMePro"/>
          <w:lang w:val="en-AU" w:eastAsia="en-AU"/>
        </w:rPr>
        <w:t>What is the key for people with intellectual disability to live good lives?</w:t>
      </w:r>
      <w:bookmarkEnd w:id="48"/>
    </w:p>
    <w:p w14:paraId="155D1EA5" w14:textId="153B7280" w:rsidR="00124A1B" w:rsidRDefault="0030203B" w:rsidP="0030203B">
      <w:pPr>
        <w:rPr>
          <w:rFonts w:eastAsia="FSMePro"/>
          <w:lang w:val="en-AU" w:eastAsia="en-AU"/>
        </w:rPr>
      </w:pPr>
      <w:r>
        <w:rPr>
          <w:rFonts w:eastAsia="FSMePro"/>
          <w:lang w:val="en-AU" w:eastAsia="en-AU"/>
        </w:rPr>
        <w:t>I think people with intellectual disability</w:t>
      </w:r>
      <w:r w:rsidR="00505FEE">
        <w:rPr>
          <w:rFonts w:eastAsia="FSMePro"/>
          <w:lang w:val="en-AU" w:eastAsia="en-AU"/>
        </w:rPr>
        <w:t xml:space="preserve"> </w:t>
      </w:r>
      <w:r>
        <w:rPr>
          <w:rFonts w:eastAsia="FSMePro"/>
          <w:lang w:val="en-AU" w:eastAsia="en-AU"/>
        </w:rPr>
        <w:t>need more information and education</w:t>
      </w:r>
      <w:r w:rsidR="00505FEE">
        <w:rPr>
          <w:rFonts w:eastAsia="FSMePro"/>
          <w:lang w:val="en-AU" w:eastAsia="en-AU"/>
        </w:rPr>
        <w:t xml:space="preserve"> </w:t>
      </w:r>
      <w:r>
        <w:rPr>
          <w:rFonts w:eastAsia="FSMePro"/>
          <w:lang w:val="en-AU" w:eastAsia="en-AU"/>
        </w:rPr>
        <w:t>about how to be healthy and safe, so they</w:t>
      </w:r>
      <w:r w:rsidR="00505FEE">
        <w:rPr>
          <w:rFonts w:eastAsia="FSMePro"/>
          <w:lang w:val="en-AU" w:eastAsia="en-AU"/>
        </w:rPr>
        <w:t xml:space="preserve"> </w:t>
      </w:r>
      <w:r>
        <w:rPr>
          <w:rFonts w:eastAsia="FSMePro"/>
          <w:lang w:val="en-AU" w:eastAsia="en-AU"/>
        </w:rPr>
        <w:t xml:space="preserve">can live a long, </w:t>
      </w:r>
      <w:proofErr w:type="gramStart"/>
      <w:r>
        <w:rPr>
          <w:rFonts w:eastAsia="FSMePro"/>
          <w:lang w:val="en-AU" w:eastAsia="en-AU"/>
        </w:rPr>
        <w:t>happy</w:t>
      </w:r>
      <w:proofErr w:type="gramEnd"/>
      <w:r>
        <w:rPr>
          <w:rFonts w:eastAsia="FSMePro"/>
          <w:lang w:val="en-AU" w:eastAsia="en-AU"/>
        </w:rPr>
        <w:t xml:space="preserve"> and independent</w:t>
      </w:r>
      <w:r w:rsidR="00505FEE">
        <w:rPr>
          <w:rFonts w:eastAsia="FSMePro"/>
          <w:lang w:val="en-AU" w:eastAsia="en-AU"/>
        </w:rPr>
        <w:t xml:space="preserve"> </w:t>
      </w:r>
      <w:r>
        <w:rPr>
          <w:rFonts w:eastAsia="FSMePro"/>
          <w:lang w:val="en-AU" w:eastAsia="en-AU"/>
        </w:rPr>
        <w:t>life. I would like to see more information</w:t>
      </w:r>
      <w:r w:rsidR="00505FEE">
        <w:rPr>
          <w:rFonts w:eastAsia="FSMePro"/>
          <w:lang w:val="en-AU" w:eastAsia="en-AU"/>
        </w:rPr>
        <w:t xml:space="preserve"> </w:t>
      </w:r>
      <w:r>
        <w:rPr>
          <w:rFonts w:eastAsia="FSMePro"/>
          <w:lang w:val="en-AU" w:eastAsia="en-AU"/>
        </w:rPr>
        <w:t>linkages and capacity building grants to</w:t>
      </w:r>
      <w:r w:rsidR="00505FEE">
        <w:rPr>
          <w:rFonts w:eastAsia="FSMePro"/>
          <w:lang w:val="en-AU" w:eastAsia="en-AU"/>
        </w:rPr>
        <w:t xml:space="preserve"> </w:t>
      </w:r>
      <w:r>
        <w:rPr>
          <w:rFonts w:eastAsia="FSMePro"/>
          <w:lang w:val="en-AU" w:eastAsia="en-AU"/>
        </w:rPr>
        <w:t>help intellectual disability communities</w:t>
      </w:r>
      <w:r w:rsidR="00505FEE">
        <w:rPr>
          <w:rFonts w:eastAsia="FSMePro"/>
          <w:lang w:val="en-AU" w:eastAsia="en-AU"/>
        </w:rPr>
        <w:t xml:space="preserve"> </w:t>
      </w:r>
      <w:r>
        <w:rPr>
          <w:rFonts w:eastAsia="FSMePro"/>
          <w:lang w:val="en-AU" w:eastAsia="en-AU"/>
        </w:rPr>
        <w:t>throughout Australia. I think peer groups,</w:t>
      </w:r>
      <w:r w:rsidR="00505FEE">
        <w:rPr>
          <w:rFonts w:eastAsia="FSMePro"/>
          <w:lang w:val="en-AU" w:eastAsia="en-AU"/>
        </w:rPr>
        <w:t xml:space="preserve"> </w:t>
      </w:r>
      <w:r>
        <w:rPr>
          <w:rFonts w:eastAsia="FSMePro"/>
          <w:lang w:val="en-AU" w:eastAsia="en-AU"/>
        </w:rPr>
        <w:t>workshops and community connections</w:t>
      </w:r>
      <w:r w:rsidR="00505FEE">
        <w:rPr>
          <w:rFonts w:eastAsia="FSMePro"/>
          <w:lang w:val="en-AU" w:eastAsia="en-AU"/>
        </w:rPr>
        <w:t xml:space="preserve"> </w:t>
      </w:r>
      <w:r>
        <w:rPr>
          <w:rFonts w:eastAsia="FSMePro"/>
          <w:lang w:val="en-AU" w:eastAsia="en-AU"/>
        </w:rPr>
        <w:t>are the key to supporting people with</w:t>
      </w:r>
      <w:r w:rsidR="00505FEE">
        <w:rPr>
          <w:rFonts w:eastAsia="FSMePro"/>
          <w:lang w:val="en-AU" w:eastAsia="en-AU"/>
        </w:rPr>
        <w:t xml:space="preserve"> </w:t>
      </w:r>
      <w:r>
        <w:rPr>
          <w:rFonts w:eastAsia="FSMePro"/>
          <w:lang w:val="en-AU" w:eastAsia="en-AU"/>
        </w:rPr>
        <w:t>intellectual disability.</w:t>
      </w:r>
    </w:p>
    <w:p w14:paraId="5B5D5535" w14:textId="48A1EDC1" w:rsidR="00D505AF" w:rsidRDefault="00D505AF" w:rsidP="00D505AF">
      <w:pPr>
        <w:pStyle w:val="Heading2"/>
      </w:pPr>
      <w:bookmarkStart w:id="49" w:name="_Toc149046399"/>
      <w:r>
        <w:t>Our priorities</w:t>
      </w:r>
      <w:bookmarkEnd w:id="49"/>
    </w:p>
    <w:p w14:paraId="100D95E3" w14:textId="42FB8C9D" w:rsidR="00D505AF" w:rsidRDefault="00D505AF" w:rsidP="00D505AF">
      <w:pPr>
        <w:rPr>
          <w:rFonts w:eastAsia="FSMePro"/>
          <w:lang w:val="en-AU" w:eastAsia="en-AU"/>
        </w:rPr>
      </w:pPr>
      <w:r>
        <w:rPr>
          <w:rFonts w:eastAsia="FSMePro"/>
          <w:lang w:val="en-AU" w:eastAsia="en-AU"/>
        </w:rPr>
        <w:t>Our advice is our most important</w:t>
      </w:r>
      <w:r w:rsidR="00505FEE">
        <w:rPr>
          <w:rFonts w:eastAsia="FSMePro"/>
          <w:lang w:val="en-AU" w:eastAsia="en-AU"/>
        </w:rPr>
        <w:t xml:space="preserve"> </w:t>
      </w:r>
      <w:r>
        <w:rPr>
          <w:rFonts w:eastAsia="FSMePro"/>
          <w:lang w:val="en-AU" w:eastAsia="en-AU"/>
        </w:rPr>
        <w:t>output, and we work hard so that</w:t>
      </w:r>
      <w:r w:rsidR="00505FEE">
        <w:rPr>
          <w:rFonts w:eastAsia="FSMePro"/>
          <w:lang w:val="en-AU" w:eastAsia="en-AU"/>
        </w:rPr>
        <w:t xml:space="preserve"> </w:t>
      </w:r>
      <w:r>
        <w:rPr>
          <w:rFonts w:eastAsia="FSMePro"/>
          <w:lang w:val="en-AU" w:eastAsia="en-AU"/>
        </w:rPr>
        <w:t>it creates the positive impact</w:t>
      </w:r>
      <w:r w:rsidR="00505FEE">
        <w:rPr>
          <w:rFonts w:eastAsia="FSMePro"/>
          <w:lang w:val="en-AU" w:eastAsia="en-AU"/>
        </w:rPr>
        <w:t xml:space="preserve"> </w:t>
      </w:r>
      <w:r>
        <w:rPr>
          <w:rFonts w:eastAsia="FSMePro"/>
          <w:lang w:val="en-AU" w:eastAsia="en-AU"/>
        </w:rPr>
        <w:t xml:space="preserve">we want. Our </w:t>
      </w:r>
      <w:hyperlink r:id="rId46" w:history="1">
        <w:r w:rsidRPr="00441FCD">
          <w:rPr>
            <w:rStyle w:val="Hyperlink"/>
            <w:rFonts w:eastAsia="FSMePro"/>
            <w:lang w:val="en-AU" w:eastAsia="en-AU"/>
          </w:rPr>
          <w:t>Operating Model</w:t>
        </w:r>
      </w:hyperlink>
      <w:r w:rsidR="00505FEE">
        <w:rPr>
          <w:rFonts w:eastAsia="FSMePro"/>
          <w:lang w:val="en-AU" w:eastAsia="en-AU"/>
        </w:rPr>
        <w:t xml:space="preserve"> </w:t>
      </w:r>
      <w:r>
        <w:rPr>
          <w:rFonts w:eastAsia="FSMePro"/>
          <w:lang w:val="en-AU" w:eastAsia="en-AU"/>
        </w:rPr>
        <w:t>defines how we work so that we</w:t>
      </w:r>
      <w:r w:rsidR="00505FEE">
        <w:rPr>
          <w:rFonts w:eastAsia="FSMePro"/>
          <w:lang w:val="en-AU" w:eastAsia="en-AU"/>
        </w:rPr>
        <w:t xml:space="preserve"> </w:t>
      </w:r>
      <w:r>
        <w:rPr>
          <w:rFonts w:eastAsia="FSMePro"/>
          <w:lang w:val="en-AU" w:eastAsia="en-AU"/>
        </w:rPr>
        <w:t>can achieve our aims.</w:t>
      </w:r>
    </w:p>
    <w:p w14:paraId="10456482" w14:textId="317628DB" w:rsidR="00D505AF" w:rsidRDefault="00D505AF" w:rsidP="00D505AF">
      <w:pPr>
        <w:rPr>
          <w:rFonts w:eastAsia="FSMePro"/>
          <w:lang w:val="en-AU" w:eastAsia="en-AU"/>
        </w:rPr>
      </w:pPr>
      <w:r>
        <w:rPr>
          <w:rFonts w:eastAsia="FSMePro"/>
          <w:lang w:val="en-AU" w:eastAsia="en-AU"/>
        </w:rPr>
        <w:t>It makes sure our advice aligns with issues</w:t>
      </w:r>
      <w:r w:rsidR="00505FEE">
        <w:rPr>
          <w:rFonts w:eastAsia="FSMePro"/>
          <w:lang w:val="en-AU" w:eastAsia="en-AU"/>
        </w:rPr>
        <w:t xml:space="preserve"> </w:t>
      </w:r>
      <w:r>
        <w:rPr>
          <w:rFonts w:eastAsia="FSMePro"/>
          <w:lang w:val="en-AU" w:eastAsia="en-AU"/>
        </w:rPr>
        <w:t>and opportunities the NDIA may need</w:t>
      </w:r>
      <w:r w:rsidR="00505FEE">
        <w:rPr>
          <w:rFonts w:eastAsia="FSMePro"/>
          <w:lang w:val="en-AU" w:eastAsia="en-AU"/>
        </w:rPr>
        <w:t xml:space="preserve"> </w:t>
      </w:r>
      <w:r>
        <w:rPr>
          <w:rFonts w:eastAsia="FSMePro"/>
          <w:lang w:val="en-AU" w:eastAsia="en-AU"/>
        </w:rPr>
        <w:t>guidance on. We also use our operating</w:t>
      </w:r>
      <w:r w:rsidR="00505FEE">
        <w:rPr>
          <w:rFonts w:eastAsia="FSMePro"/>
          <w:lang w:val="en-AU" w:eastAsia="en-AU"/>
        </w:rPr>
        <w:t xml:space="preserve"> </w:t>
      </w:r>
      <w:r>
        <w:rPr>
          <w:rFonts w:eastAsia="FSMePro"/>
          <w:lang w:val="en-AU" w:eastAsia="en-AU"/>
        </w:rPr>
        <w:t>model to guide how we contribute to other</w:t>
      </w:r>
      <w:r w:rsidR="00505FEE">
        <w:rPr>
          <w:rFonts w:eastAsia="FSMePro"/>
          <w:lang w:val="en-AU" w:eastAsia="en-AU"/>
        </w:rPr>
        <w:t xml:space="preserve"> </w:t>
      </w:r>
      <w:r>
        <w:rPr>
          <w:rFonts w:eastAsia="FSMePro"/>
          <w:lang w:val="en-AU" w:eastAsia="en-AU"/>
        </w:rPr>
        <w:t>NDIA work.</w:t>
      </w:r>
    </w:p>
    <w:p w14:paraId="067E6A3F" w14:textId="4B4EE3B4" w:rsidR="00D505AF" w:rsidRDefault="00D505AF" w:rsidP="00D505AF">
      <w:pPr>
        <w:pStyle w:val="Heading3"/>
      </w:pPr>
      <w:bookmarkStart w:id="50" w:name="_Toc149046400"/>
      <w:r>
        <w:lastRenderedPageBreak/>
        <w:t xml:space="preserve">Our Operating Model defines how we deliver </w:t>
      </w:r>
      <w:proofErr w:type="gramStart"/>
      <w:r>
        <w:t>advice</w:t>
      </w:r>
      <w:bookmarkEnd w:id="50"/>
      <w:proofErr w:type="gramEnd"/>
    </w:p>
    <w:p w14:paraId="40595686" w14:textId="77777777" w:rsidR="003F5983" w:rsidRDefault="003F5983" w:rsidP="003F5983">
      <w:pPr>
        <w:rPr>
          <w:rFonts w:eastAsia="FSMePro"/>
          <w:lang w:val="en-AU" w:eastAsia="en-AU"/>
        </w:rPr>
      </w:pPr>
      <w:r>
        <w:rPr>
          <w:rFonts w:eastAsia="FSMePro"/>
          <w:lang w:val="en-AU" w:eastAsia="en-AU"/>
        </w:rPr>
        <w:t xml:space="preserve">Our Operating Model outlines the 4 steps we take to create, </w:t>
      </w:r>
      <w:proofErr w:type="gramStart"/>
      <w:r>
        <w:rPr>
          <w:rFonts w:eastAsia="FSMePro"/>
          <w:lang w:val="en-AU" w:eastAsia="en-AU"/>
        </w:rPr>
        <w:t>deliver</w:t>
      </w:r>
      <w:proofErr w:type="gramEnd"/>
      <w:r>
        <w:rPr>
          <w:rFonts w:eastAsia="FSMePro"/>
          <w:lang w:val="en-AU" w:eastAsia="en-AU"/>
        </w:rPr>
        <w:t xml:space="preserve"> and progress our advice.</w:t>
      </w:r>
    </w:p>
    <w:p w14:paraId="303D16DE" w14:textId="1A7973BA" w:rsidR="003F5983" w:rsidRDefault="003F5983" w:rsidP="003F5983">
      <w:pPr>
        <w:pStyle w:val="Heading5"/>
        <w:rPr>
          <w:rFonts w:eastAsia="FSMePro"/>
          <w:lang w:val="en-AU" w:eastAsia="en-AU"/>
        </w:rPr>
      </w:pPr>
      <w:bookmarkStart w:id="51" w:name="_Toc149046401"/>
      <w:r>
        <w:rPr>
          <w:rFonts w:eastAsia="FSMePro"/>
          <w:lang w:val="en-AU" w:eastAsia="en-AU"/>
        </w:rPr>
        <w:t>1. Identify and prioritise:</w:t>
      </w:r>
      <w:bookmarkEnd w:id="51"/>
    </w:p>
    <w:p w14:paraId="36943891" w14:textId="60F34E95" w:rsidR="003F5983" w:rsidRPr="00504FC3" w:rsidRDefault="003F5983" w:rsidP="00504FC3">
      <w:pPr>
        <w:pStyle w:val="ListParagraph"/>
        <w:numPr>
          <w:ilvl w:val="0"/>
          <w:numId w:val="38"/>
        </w:numPr>
        <w:rPr>
          <w:rFonts w:eastAsia="FSMePro"/>
          <w:lang w:val="en-AU" w:eastAsia="en-AU"/>
        </w:rPr>
      </w:pPr>
      <w:r w:rsidRPr="00504FC3">
        <w:rPr>
          <w:rFonts w:eastAsia="FSMePro"/>
          <w:lang w:val="en-AU" w:eastAsia="en-AU"/>
        </w:rPr>
        <w:t>The NDIA Board makes a formal request for our advice each</w:t>
      </w:r>
      <w:r w:rsidR="00504FC3" w:rsidRPr="00504FC3">
        <w:rPr>
          <w:rFonts w:eastAsia="FSMePro"/>
          <w:lang w:val="en-AU" w:eastAsia="en-AU"/>
        </w:rPr>
        <w:t xml:space="preserve"> </w:t>
      </w:r>
      <w:r w:rsidRPr="00504FC3">
        <w:rPr>
          <w:rFonts w:eastAsia="FSMePro"/>
          <w:lang w:val="en-AU" w:eastAsia="en-AU"/>
        </w:rPr>
        <w:t>financial year.</w:t>
      </w:r>
    </w:p>
    <w:p w14:paraId="25D6B2DB" w14:textId="1E060FED" w:rsidR="003F5983" w:rsidRPr="00504FC3" w:rsidRDefault="003F5983" w:rsidP="00504FC3">
      <w:pPr>
        <w:pStyle w:val="ListParagraph"/>
        <w:numPr>
          <w:ilvl w:val="0"/>
          <w:numId w:val="38"/>
        </w:numPr>
        <w:rPr>
          <w:rFonts w:eastAsia="FSMePro"/>
          <w:lang w:val="en-AU" w:eastAsia="en-AU"/>
        </w:rPr>
      </w:pPr>
      <w:r w:rsidRPr="00504FC3">
        <w:rPr>
          <w:rFonts w:eastAsia="FSMePro"/>
          <w:lang w:val="en-AU" w:eastAsia="en-AU"/>
        </w:rPr>
        <w:t>We think about the advice they are after alongside the</w:t>
      </w:r>
      <w:r w:rsidR="00504FC3" w:rsidRPr="00504FC3">
        <w:rPr>
          <w:rFonts w:eastAsia="FSMePro"/>
          <w:lang w:val="en-AU" w:eastAsia="en-AU"/>
        </w:rPr>
        <w:t xml:space="preserve"> </w:t>
      </w:r>
      <w:r w:rsidRPr="00504FC3">
        <w:rPr>
          <w:rFonts w:eastAsia="FSMePro"/>
          <w:lang w:val="en-AU" w:eastAsia="en-AU"/>
        </w:rPr>
        <w:t>priorities we have already</w:t>
      </w:r>
      <w:r w:rsidR="00504FC3" w:rsidRPr="00504FC3">
        <w:rPr>
          <w:rFonts w:eastAsia="FSMePro"/>
          <w:lang w:val="en-AU" w:eastAsia="en-AU"/>
        </w:rPr>
        <w:t xml:space="preserve"> </w:t>
      </w:r>
      <w:r w:rsidRPr="00504FC3">
        <w:rPr>
          <w:rFonts w:eastAsia="FSMePro"/>
          <w:lang w:val="en-AU" w:eastAsia="en-AU"/>
        </w:rPr>
        <w:t>identified.</w:t>
      </w:r>
    </w:p>
    <w:p w14:paraId="42D82C5A" w14:textId="0B24D537" w:rsidR="003F5983" w:rsidRPr="00504FC3" w:rsidRDefault="003F5983" w:rsidP="00504FC3">
      <w:pPr>
        <w:pStyle w:val="ListParagraph"/>
        <w:numPr>
          <w:ilvl w:val="0"/>
          <w:numId w:val="38"/>
        </w:numPr>
        <w:rPr>
          <w:rFonts w:eastAsia="FSMePro"/>
          <w:lang w:val="en-AU" w:eastAsia="en-AU"/>
        </w:rPr>
      </w:pPr>
      <w:r w:rsidRPr="00504FC3">
        <w:rPr>
          <w:rFonts w:eastAsia="FSMePro"/>
          <w:lang w:val="en-AU" w:eastAsia="en-AU"/>
        </w:rPr>
        <w:t>We develop and endorse our Work Plan. This is a plan about</w:t>
      </w:r>
      <w:r w:rsidR="00504FC3" w:rsidRPr="00504FC3">
        <w:rPr>
          <w:rFonts w:eastAsia="FSMePro"/>
          <w:lang w:val="en-AU" w:eastAsia="en-AU"/>
        </w:rPr>
        <w:t xml:space="preserve"> </w:t>
      </w:r>
      <w:r w:rsidRPr="00504FC3">
        <w:rPr>
          <w:rFonts w:eastAsia="FSMePro"/>
          <w:lang w:val="en-AU" w:eastAsia="en-AU"/>
        </w:rPr>
        <w:t>the advice and work we will focus on over the next year.</w:t>
      </w:r>
    </w:p>
    <w:p w14:paraId="7A2A6111" w14:textId="77777777" w:rsidR="003F5983" w:rsidRDefault="003F5983" w:rsidP="003F5983">
      <w:pPr>
        <w:pStyle w:val="Heading5"/>
        <w:rPr>
          <w:rFonts w:eastAsia="FSMePro"/>
          <w:lang w:val="en-AU" w:eastAsia="en-AU"/>
        </w:rPr>
      </w:pPr>
      <w:bookmarkStart w:id="52" w:name="_Toc149046402"/>
      <w:r>
        <w:rPr>
          <w:rFonts w:eastAsia="FSMePro"/>
          <w:lang w:val="en-AU" w:eastAsia="en-AU"/>
        </w:rPr>
        <w:t>2. Mobilise:</w:t>
      </w:r>
      <w:bookmarkEnd w:id="52"/>
    </w:p>
    <w:p w14:paraId="5291BE3A" w14:textId="29495B4A" w:rsidR="003F5983" w:rsidRPr="00504FC3" w:rsidRDefault="003F5983" w:rsidP="00504FC3">
      <w:pPr>
        <w:pStyle w:val="ListParagraph"/>
        <w:numPr>
          <w:ilvl w:val="0"/>
          <w:numId w:val="39"/>
        </w:numPr>
        <w:rPr>
          <w:rFonts w:eastAsia="FSMePro"/>
          <w:lang w:val="en-AU" w:eastAsia="en-AU"/>
        </w:rPr>
      </w:pPr>
      <w:r w:rsidRPr="00504FC3">
        <w:rPr>
          <w:rFonts w:eastAsia="FSMePro"/>
          <w:lang w:val="en-AU" w:eastAsia="en-AU"/>
        </w:rPr>
        <w:t>We decide which part of the NDIA can implement our</w:t>
      </w:r>
      <w:r w:rsidR="00504FC3" w:rsidRPr="00504FC3">
        <w:rPr>
          <w:rFonts w:eastAsia="FSMePro"/>
          <w:lang w:val="en-AU" w:eastAsia="en-AU"/>
        </w:rPr>
        <w:t xml:space="preserve"> </w:t>
      </w:r>
      <w:r w:rsidRPr="00504FC3">
        <w:rPr>
          <w:rFonts w:eastAsia="FSMePro"/>
          <w:lang w:val="en-AU" w:eastAsia="en-AU"/>
        </w:rPr>
        <w:t>advice the best.</w:t>
      </w:r>
    </w:p>
    <w:p w14:paraId="3C3BA79D" w14:textId="74D85531" w:rsidR="003F5983" w:rsidRPr="00504FC3" w:rsidRDefault="003F5983" w:rsidP="00504FC3">
      <w:pPr>
        <w:pStyle w:val="ListParagraph"/>
        <w:numPr>
          <w:ilvl w:val="0"/>
          <w:numId w:val="39"/>
        </w:numPr>
        <w:rPr>
          <w:rFonts w:eastAsia="FSMePro"/>
          <w:lang w:val="en-AU" w:eastAsia="en-AU"/>
        </w:rPr>
      </w:pPr>
      <w:r w:rsidRPr="00504FC3">
        <w:rPr>
          <w:rFonts w:eastAsia="FSMePro"/>
          <w:lang w:val="en-AU" w:eastAsia="en-AU"/>
        </w:rPr>
        <w:t>We get expert advice from our networks.</w:t>
      </w:r>
    </w:p>
    <w:p w14:paraId="4FEB0597" w14:textId="10D810A4" w:rsidR="003F5983" w:rsidRPr="00504FC3" w:rsidRDefault="003F5983" w:rsidP="00504FC3">
      <w:pPr>
        <w:pStyle w:val="ListParagraph"/>
        <w:numPr>
          <w:ilvl w:val="0"/>
          <w:numId w:val="39"/>
        </w:numPr>
        <w:rPr>
          <w:rFonts w:eastAsia="FSMePro"/>
          <w:lang w:val="en-AU" w:eastAsia="en-AU"/>
        </w:rPr>
      </w:pPr>
      <w:r w:rsidRPr="00504FC3">
        <w:rPr>
          <w:rFonts w:eastAsia="FSMePro"/>
          <w:lang w:val="en-AU" w:eastAsia="en-AU"/>
        </w:rPr>
        <w:t>We organise literature reviews and research. We also</w:t>
      </w:r>
      <w:r w:rsidR="00504FC3" w:rsidRPr="00504FC3">
        <w:rPr>
          <w:rFonts w:eastAsia="FSMePro"/>
          <w:lang w:val="en-AU" w:eastAsia="en-AU"/>
        </w:rPr>
        <w:t xml:space="preserve"> </w:t>
      </w:r>
      <w:r w:rsidRPr="00504FC3">
        <w:rPr>
          <w:rFonts w:eastAsia="FSMePro"/>
          <w:lang w:val="en-AU" w:eastAsia="en-AU"/>
        </w:rPr>
        <w:t>engage with people who would be impacted by any changes</w:t>
      </w:r>
      <w:r w:rsidR="00504FC3" w:rsidRPr="00504FC3">
        <w:rPr>
          <w:rFonts w:eastAsia="FSMePro"/>
          <w:lang w:val="en-AU" w:eastAsia="en-AU"/>
        </w:rPr>
        <w:t xml:space="preserve"> </w:t>
      </w:r>
      <w:r w:rsidRPr="00504FC3">
        <w:rPr>
          <w:rFonts w:eastAsia="FSMePro"/>
          <w:lang w:val="en-AU" w:eastAsia="en-AU"/>
        </w:rPr>
        <w:t>we advocate for.</w:t>
      </w:r>
    </w:p>
    <w:p w14:paraId="064244BB" w14:textId="2E787BAC" w:rsidR="003F5983" w:rsidRPr="00504FC3" w:rsidRDefault="003F5983" w:rsidP="00504FC3">
      <w:pPr>
        <w:pStyle w:val="ListParagraph"/>
        <w:numPr>
          <w:ilvl w:val="0"/>
          <w:numId w:val="39"/>
        </w:numPr>
        <w:rPr>
          <w:rFonts w:eastAsia="FSMePro"/>
          <w:lang w:val="en-AU" w:eastAsia="en-AU"/>
        </w:rPr>
      </w:pPr>
      <w:r w:rsidRPr="00504FC3">
        <w:rPr>
          <w:rFonts w:eastAsia="FSMePro"/>
          <w:lang w:val="en-AU" w:eastAsia="en-AU"/>
        </w:rPr>
        <w:t>The IAC and IAC Reference Groups consider our draft advice.</w:t>
      </w:r>
    </w:p>
    <w:p w14:paraId="1C77F5D8" w14:textId="660A0EB0" w:rsidR="00D505AF" w:rsidRPr="00504FC3" w:rsidRDefault="003F5983" w:rsidP="00504FC3">
      <w:pPr>
        <w:pStyle w:val="ListParagraph"/>
        <w:numPr>
          <w:ilvl w:val="0"/>
          <w:numId w:val="39"/>
        </w:numPr>
        <w:rPr>
          <w:rFonts w:eastAsia="FSMePro"/>
          <w:lang w:val="en-AU" w:eastAsia="en-AU"/>
        </w:rPr>
      </w:pPr>
      <w:r w:rsidRPr="00504FC3">
        <w:rPr>
          <w:rFonts w:eastAsia="FSMePro"/>
          <w:lang w:val="en-AU" w:eastAsia="en-AU"/>
        </w:rPr>
        <w:t>The IAC endorses the advice.</w:t>
      </w:r>
    </w:p>
    <w:p w14:paraId="493A9B43" w14:textId="77777777" w:rsidR="00A7565B" w:rsidRDefault="00A7565B" w:rsidP="00A7565B">
      <w:pPr>
        <w:pStyle w:val="Heading5"/>
        <w:rPr>
          <w:rFonts w:eastAsia="FSMePro"/>
          <w:lang w:val="en-AU" w:eastAsia="en-AU"/>
        </w:rPr>
      </w:pPr>
      <w:bookmarkStart w:id="53" w:name="_Toc149046403"/>
      <w:r>
        <w:rPr>
          <w:rFonts w:eastAsia="FSMePro"/>
          <w:lang w:val="en-AU" w:eastAsia="en-AU"/>
        </w:rPr>
        <w:t>3. Advise:</w:t>
      </w:r>
      <w:bookmarkEnd w:id="53"/>
    </w:p>
    <w:p w14:paraId="65896BFC" w14:textId="77777777" w:rsidR="00504FC3" w:rsidRPr="00CE6C75" w:rsidRDefault="00A7565B" w:rsidP="00CE6C75">
      <w:pPr>
        <w:pStyle w:val="ListParagraph"/>
        <w:numPr>
          <w:ilvl w:val="0"/>
          <w:numId w:val="40"/>
        </w:numPr>
        <w:rPr>
          <w:rFonts w:ascii="ArialMT" w:eastAsia="FSMePro" w:hAnsi="ArialMT" w:cs="ArialMT"/>
          <w:lang w:val="en-AU" w:eastAsia="en-AU"/>
        </w:rPr>
      </w:pPr>
      <w:r w:rsidRPr="00CE6C75">
        <w:rPr>
          <w:rFonts w:ascii="ArialMT" w:eastAsia="FSMePro" w:hAnsi="ArialMT" w:cs="ArialMT"/>
          <w:lang w:val="en-AU" w:eastAsia="en-AU"/>
        </w:rPr>
        <w:t>The NDIA makes an Agency Response that outlines what it</w:t>
      </w:r>
      <w:r w:rsidR="00504FC3" w:rsidRPr="00CE6C75">
        <w:rPr>
          <w:rFonts w:ascii="ArialMT" w:eastAsia="FSMePro" w:hAnsi="ArialMT" w:cs="ArialMT"/>
          <w:lang w:val="en-AU" w:eastAsia="en-AU"/>
        </w:rPr>
        <w:t xml:space="preserve"> </w:t>
      </w:r>
      <w:r w:rsidRPr="00CE6C75">
        <w:rPr>
          <w:rFonts w:ascii="ArialMT" w:eastAsia="FSMePro" w:hAnsi="ArialMT" w:cs="ArialMT"/>
          <w:lang w:val="en-AU" w:eastAsia="en-AU"/>
        </w:rPr>
        <w:t>will do about our advice. This includes recommendations that</w:t>
      </w:r>
      <w:r w:rsidR="00504FC3" w:rsidRPr="00CE6C75">
        <w:rPr>
          <w:rFonts w:ascii="ArialMT" w:eastAsia="FSMePro" w:hAnsi="ArialMT" w:cs="ArialMT"/>
          <w:lang w:val="en-AU" w:eastAsia="en-AU"/>
        </w:rPr>
        <w:t xml:space="preserve"> </w:t>
      </w:r>
      <w:r w:rsidRPr="00CE6C75">
        <w:rPr>
          <w:rFonts w:ascii="ArialMT" w:eastAsia="FSMePro" w:hAnsi="ArialMT" w:cs="ArialMT"/>
          <w:lang w:val="en-AU" w:eastAsia="en-AU"/>
        </w:rPr>
        <w:t>it will implement.</w:t>
      </w:r>
    </w:p>
    <w:p w14:paraId="011586D8" w14:textId="38F985D5" w:rsidR="00A7565B" w:rsidRPr="00CE6C75" w:rsidRDefault="00A7565B" w:rsidP="00CE6C75">
      <w:pPr>
        <w:pStyle w:val="ListParagraph"/>
        <w:numPr>
          <w:ilvl w:val="0"/>
          <w:numId w:val="40"/>
        </w:numPr>
        <w:rPr>
          <w:rFonts w:ascii="ArialMT" w:eastAsia="FSMePro" w:hAnsi="ArialMT" w:cs="ArialMT"/>
          <w:lang w:val="en-AU" w:eastAsia="en-AU"/>
        </w:rPr>
      </w:pPr>
      <w:r w:rsidRPr="00CE6C75">
        <w:rPr>
          <w:rFonts w:ascii="ArialMT" w:eastAsia="FSMePro" w:hAnsi="ArialMT" w:cs="ArialMT"/>
          <w:lang w:val="en-AU" w:eastAsia="en-AU"/>
        </w:rPr>
        <w:t>We submit the advice and Agency Response to the NDIA</w:t>
      </w:r>
      <w:r w:rsidR="00504FC3" w:rsidRPr="00CE6C75">
        <w:rPr>
          <w:rFonts w:ascii="ArialMT" w:eastAsia="FSMePro" w:hAnsi="ArialMT" w:cs="ArialMT"/>
          <w:lang w:val="en-AU" w:eastAsia="en-AU"/>
        </w:rPr>
        <w:t xml:space="preserve"> </w:t>
      </w:r>
      <w:r w:rsidRPr="00CE6C75">
        <w:rPr>
          <w:rFonts w:ascii="ArialMT" w:eastAsia="FSMePro" w:hAnsi="ArialMT" w:cs="ArialMT"/>
          <w:lang w:val="en-AU" w:eastAsia="en-AU"/>
        </w:rPr>
        <w:t xml:space="preserve">Board, who refer our work to the </w:t>
      </w:r>
      <w:hyperlink r:id="rId47" w:history="1">
        <w:r w:rsidRPr="009A36B1">
          <w:rPr>
            <w:rStyle w:val="Hyperlink"/>
            <w:rFonts w:ascii="ArialMT" w:eastAsia="FSMePro" w:hAnsi="ArialMT" w:cs="ArialMT"/>
            <w:lang w:val="en-AU" w:eastAsia="en-AU"/>
          </w:rPr>
          <w:t>Disability Reform Ministerial</w:t>
        </w:r>
        <w:r w:rsidR="00504FC3" w:rsidRPr="009A36B1">
          <w:rPr>
            <w:rStyle w:val="Hyperlink"/>
            <w:rFonts w:ascii="ArialMT" w:eastAsia="FSMePro" w:hAnsi="ArialMT" w:cs="ArialMT"/>
            <w:lang w:val="en-AU" w:eastAsia="en-AU"/>
          </w:rPr>
          <w:t xml:space="preserve"> </w:t>
        </w:r>
        <w:r w:rsidRPr="009A36B1">
          <w:rPr>
            <w:rStyle w:val="Hyperlink"/>
            <w:rFonts w:ascii="ArialMT" w:eastAsia="FSMePro" w:hAnsi="ArialMT" w:cs="ArialMT"/>
            <w:lang w:val="en-AU" w:eastAsia="en-AU"/>
          </w:rPr>
          <w:t>Council (DRMC).</w:t>
        </w:r>
      </w:hyperlink>
      <w:r w:rsidRPr="00CE6C75">
        <w:rPr>
          <w:rFonts w:ascii="ArialMT" w:eastAsia="FSMePro" w:hAnsi="ArialMT" w:cs="ArialMT"/>
          <w:lang w:val="en-AU" w:eastAsia="en-AU"/>
        </w:rPr>
        <w:t xml:space="preserve"> The DRMC is the Ministerial Council for the</w:t>
      </w:r>
      <w:r w:rsidR="00504FC3" w:rsidRPr="00CE6C75">
        <w:rPr>
          <w:rFonts w:ascii="ArialMT" w:eastAsia="FSMePro" w:hAnsi="ArialMT" w:cs="ArialMT"/>
          <w:lang w:val="en-AU" w:eastAsia="en-AU"/>
        </w:rPr>
        <w:t xml:space="preserve"> </w:t>
      </w:r>
      <w:r w:rsidRPr="00CE6C75">
        <w:rPr>
          <w:rFonts w:ascii="ArialMT" w:eastAsia="FSMePro" w:hAnsi="ArialMT" w:cs="ArialMT"/>
          <w:lang w:val="en-AU" w:eastAsia="en-AU"/>
        </w:rPr>
        <w:t>purposes of the NDIS Act.</w:t>
      </w:r>
    </w:p>
    <w:p w14:paraId="03E42D0E" w14:textId="77777777" w:rsidR="00A7565B" w:rsidRDefault="00A7565B" w:rsidP="00A7565B">
      <w:pPr>
        <w:pStyle w:val="Heading5"/>
        <w:rPr>
          <w:rFonts w:eastAsia="FSMePro"/>
          <w:lang w:val="en-AU" w:eastAsia="en-AU"/>
        </w:rPr>
      </w:pPr>
      <w:bookmarkStart w:id="54" w:name="_Toc149046404"/>
      <w:r>
        <w:rPr>
          <w:rFonts w:eastAsia="FSMePro"/>
          <w:lang w:val="en-AU" w:eastAsia="en-AU"/>
        </w:rPr>
        <w:t>4. Implement:</w:t>
      </w:r>
      <w:bookmarkEnd w:id="54"/>
    </w:p>
    <w:p w14:paraId="35F49076" w14:textId="004058B4" w:rsidR="00A7565B" w:rsidRPr="00CE6C75" w:rsidRDefault="00A7565B" w:rsidP="00CE6C75">
      <w:pPr>
        <w:pStyle w:val="ListParagraph"/>
        <w:numPr>
          <w:ilvl w:val="0"/>
          <w:numId w:val="41"/>
        </w:numPr>
        <w:rPr>
          <w:rFonts w:ascii="ArialMT" w:eastAsia="FSMePro" w:hAnsi="ArialMT" w:cs="ArialMT"/>
          <w:lang w:val="en-AU" w:eastAsia="en-AU"/>
        </w:rPr>
      </w:pPr>
      <w:r w:rsidRPr="00CE6C75">
        <w:rPr>
          <w:rFonts w:ascii="ArialMT" w:eastAsia="FSMePro" w:hAnsi="ArialMT" w:cs="ArialMT"/>
          <w:lang w:val="en-AU" w:eastAsia="en-AU"/>
        </w:rPr>
        <w:t>We publicly release our advice, so that the NDIA and other</w:t>
      </w:r>
      <w:r w:rsidR="00CE6C75" w:rsidRPr="00CE6C75">
        <w:rPr>
          <w:rFonts w:ascii="ArialMT" w:eastAsia="FSMePro" w:hAnsi="ArialMT" w:cs="ArialMT"/>
          <w:lang w:val="en-AU" w:eastAsia="en-AU"/>
        </w:rPr>
        <w:t xml:space="preserve"> </w:t>
      </w:r>
      <w:r w:rsidRPr="00CE6C75">
        <w:rPr>
          <w:rFonts w:ascii="ArialMT" w:eastAsia="FSMePro" w:hAnsi="ArialMT" w:cs="ArialMT"/>
          <w:lang w:val="en-AU" w:eastAsia="en-AU"/>
        </w:rPr>
        <w:t>stakeholders understand our recommendations.</w:t>
      </w:r>
    </w:p>
    <w:p w14:paraId="2D3B2D92" w14:textId="7291A9B2" w:rsidR="00A7565B" w:rsidRPr="00CE6C75" w:rsidRDefault="00A7565B" w:rsidP="00CE6C75">
      <w:pPr>
        <w:pStyle w:val="ListParagraph"/>
        <w:numPr>
          <w:ilvl w:val="0"/>
          <w:numId w:val="41"/>
        </w:numPr>
        <w:rPr>
          <w:rFonts w:ascii="ArialMT" w:eastAsia="FSMePro" w:hAnsi="ArialMT" w:cs="ArialMT"/>
          <w:lang w:val="en-AU" w:eastAsia="en-AU"/>
        </w:rPr>
      </w:pPr>
      <w:r w:rsidRPr="00CE6C75">
        <w:rPr>
          <w:rFonts w:ascii="ArialMT" w:eastAsia="FSMePro" w:hAnsi="ArialMT" w:cs="ArialMT"/>
          <w:lang w:val="en-AU" w:eastAsia="en-AU"/>
        </w:rPr>
        <w:t>The NDIA implements our advice. They give the IAC and</w:t>
      </w:r>
      <w:r w:rsidR="00CE6C75" w:rsidRPr="00CE6C75">
        <w:rPr>
          <w:rFonts w:ascii="ArialMT" w:eastAsia="FSMePro" w:hAnsi="ArialMT" w:cs="ArialMT"/>
          <w:lang w:val="en-AU" w:eastAsia="en-AU"/>
        </w:rPr>
        <w:t xml:space="preserve"> </w:t>
      </w:r>
      <w:r w:rsidRPr="00CE6C75">
        <w:rPr>
          <w:rFonts w:ascii="ArialMT" w:eastAsia="FSMePro" w:hAnsi="ArialMT" w:cs="ArialMT"/>
          <w:lang w:val="en-AU" w:eastAsia="en-AU"/>
        </w:rPr>
        <w:t>NDIA Board regular reports on how the implementation</w:t>
      </w:r>
      <w:r w:rsidR="00CE6C75" w:rsidRPr="00CE6C75">
        <w:rPr>
          <w:rFonts w:ascii="ArialMT" w:eastAsia="FSMePro" w:hAnsi="ArialMT" w:cs="ArialMT"/>
          <w:lang w:val="en-AU" w:eastAsia="en-AU"/>
        </w:rPr>
        <w:t xml:space="preserve"> </w:t>
      </w:r>
      <w:r w:rsidRPr="00CE6C75">
        <w:rPr>
          <w:rFonts w:ascii="ArialMT" w:eastAsia="FSMePro" w:hAnsi="ArialMT" w:cs="ArialMT"/>
          <w:lang w:val="en-AU" w:eastAsia="en-AU"/>
        </w:rPr>
        <w:t>process is going.</w:t>
      </w:r>
    </w:p>
    <w:p w14:paraId="076985DF" w14:textId="4ABD6509" w:rsidR="00E076FE" w:rsidRDefault="00A7565B" w:rsidP="00CE6C75">
      <w:pPr>
        <w:pStyle w:val="ListParagraph"/>
        <w:numPr>
          <w:ilvl w:val="0"/>
          <w:numId w:val="41"/>
        </w:numPr>
        <w:rPr>
          <w:rFonts w:ascii="ArialMT" w:eastAsia="FSMePro" w:hAnsi="ArialMT" w:cs="ArialMT"/>
          <w:lang w:val="en-AU" w:eastAsia="en-AU"/>
        </w:rPr>
      </w:pPr>
      <w:r w:rsidRPr="00CE6C75">
        <w:rPr>
          <w:rFonts w:ascii="ArialMT" w:eastAsia="FSMePro" w:hAnsi="ArialMT" w:cs="ArialMT"/>
          <w:lang w:val="en-AU" w:eastAsia="en-AU"/>
        </w:rPr>
        <w:t>Sometimes the NDIA will engage the IAC about</w:t>
      </w:r>
      <w:r w:rsidR="00CE6C75" w:rsidRPr="00CE6C75">
        <w:rPr>
          <w:rFonts w:ascii="ArialMT" w:eastAsia="FSMePro" w:hAnsi="ArialMT" w:cs="ArialMT"/>
          <w:lang w:val="en-AU" w:eastAsia="en-AU"/>
        </w:rPr>
        <w:t xml:space="preserve"> </w:t>
      </w:r>
      <w:r w:rsidRPr="00CE6C75">
        <w:rPr>
          <w:rFonts w:ascii="ArialMT" w:eastAsia="FSMePro" w:hAnsi="ArialMT" w:cs="ArialMT"/>
          <w:lang w:val="en-AU" w:eastAsia="en-AU"/>
        </w:rPr>
        <w:t>implementation activities related to our advice.</w:t>
      </w:r>
    </w:p>
    <w:p w14:paraId="65A5C4F1" w14:textId="15557319" w:rsidR="00A7565B" w:rsidRPr="00E076FE" w:rsidRDefault="00E076FE" w:rsidP="00E076FE">
      <w:pPr>
        <w:spacing w:after="0" w:line="240" w:lineRule="auto"/>
        <w:rPr>
          <w:rFonts w:ascii="ArialMT" w:eastAsia="FSMePro" w:hAnsi="ArialMT" w:cs="ArialMT"/>
          <w:lang w:val="en-AU" w:eastAsia="en-AU"/>
        </w:rPr>
      </w:pPr>
      <w:r>
        <w:rPr>
          <w:rFonts w:ascii="ArialMT" w:eastAsia="FSMePro" w:hAnsi="ArialMT" w:cs="ArialMT"/>
          <w:lang w:val="en-AU" w:eastAsia="en-AU"/>
        </w:rPr>
        <w:br w:type="page"/>
      </w:r>
    </w:p>
    <w:p w14:paraId="39957649" w14:textId="0FC9E0D7" w:rsidR="00A7565B" w:rsidRDefault="00A7565B" w:rsidP="00A7565B">
      <w:pPr>
        <w:pStyle w:val="Heading3"/>
      </w:pPr>
      <w:bookmarkStart w:id="55" w:name="_Toc149046405"/>
      <w:r>
        <w:lastRenderedPageBreak/>
        <w:t>Our Work Plan</w:t>
      </w:r>
      <w:bookmarkEnd w:id="55"/>
    </w:p>
    <w:p w14:paraId="0C9A8518" w14:textId="5ECF1A65" w:rsidR="001F6A95" w:rsidRDefault="001F6A95" w:rsidP="001F6A95">
      <w:pPr>
        <w:rPr>
          <w:rFonts w:eastAsia="FSMePro"/>
          <w:lang w:val="en-AU" w:eastAsia="en-AU"/>
        </w:rPr>
      </w:pPr>
      <w:r>
        <w:rPr>
          <w:rFonts w:eastAsia="FSMePro"/>
          <w:lang w:val="en-AU" w:eastAsia="en-AU"/>
        </w:rPr>
        <w:t>Our Work Plan outlines the work the IAC will do over a year. When developing our Work</w:t>
      </w:r>
      <w:r w:rsidR="00023A68">
        <w:rPr>
          <w:rFonts w:eastAsia="FSMePro"/>
          <w:lang w:val="en-AU" w:eastAsia="en-AU"/>
        </w:rPr>
        <w:t xml:space="preserve"> </w:t>
      </w:r>
      <w:r>
        <w:rPr>
          <w:rFonts w:eastAsia="FSMePro"/>
          <w:lang w:val="en-AU" w:eastAsia="en-AU"/>
        </w:rPr>
        <w:t>Plan, we consider:</w:t>
      </w:r>
    </w:p>
    <w:p w14:paraId="1EF0B1E1" w14:textId="5886E8D1" w:rsidR="001F6A95" w:rsidRPr="00023A68" w:rsidRDefault="001F6A95" w:rsidP="00023A68">
      <w:pPr>
        <w:pStyle w:val="ListParagraph"/>
        <w:numPr>
          <w:ilvl w:val="0"/>
          <w:numId w:val="42"/>
        </w:numPr>
        <w:rPr>
          <w:rFonts w:eastAsia="FSMePro"/>
          <w:lang w:val="en-AU" w:eastAsia="en-AU"/>
        </w:rPr>
      </w:pPr>
      <w:r w:rsidRPr="00023A68">
        <w:rPr>
          <w:rFonts w:eastAsia="FSMePro"/>
          <w:lang w:val="en-AU" w:eastAsia="en-AU"/>
        </w:rPr>
        <w:t>The priorities of the IAC and its Reference Groups</w:t>
      </w:r>
    </w:p>
    <w:p w14:paraId="12E4B525" w14:textId="403E44AA" w:rsidR="001F6A95" w:rsidRPr="00023A68" w:rsidRDefault="001F6A95" w:rsidP="00023A68">
      <w:pPr>
        <w:pStyle w:val="ListParagraph"/>
        <w:numPr>
          <w:ilvl w:val="0"/>
          <w:numId w:val="42"/>
        </w:numPr>
        <w:rPr>
          <w:rFonts w:eastAsia="FSMePro"/>
          <w:lang w:val="en-AU" w:eastAsia="en-AU"/>
        </w:rPr>
      </w:pPr>
      <w:r w:rsidRPr="00023A68">
        <w:rPr>
          <w:rFonts w:eastAsia="FSMePro"/>
          <w:lang w:val="en-AU" w:eastAsia="en-AU"/>
        </w:rPr>
        <w:t>Requests the NDIA Board has made for our advice</w:t>
      </w:r>
    </w:p>
    <w:p w14:paraId="6B060CF4" w14:textId="4A4EAEB9" w:rsidR="001F6A95" w:rsidRPr="00023A68" w:rsidRDefault="001F6A95" w:rsidP="00023A68">
      <w:pPr>
        <w:pStyle w:val="ListParagraph"/>
        <w:numPr>
          <w:ilvl w:val="0"/>
          <w:numId w:val="42"/>
        </w:numPr>
        <w:rPr>
          <w:rFonts w:eastAsia="FSMePro"/>
          <w:lang w:val="en-AU" w:eastAsia="en-AU"/>
        </w:rPr>
      </w:pPr>
      <w:r w:rsidRPr="00023A68">
        <w:rPr>
          <w:rFonts w:eastAsia="FSMePro"/>
          <w:lang w:val="en-AU" w:eastAsia="en-AU"/>
        </w:rPr>
        <w:t>The priorities outlined in the NDIA Corporate Plan</w:t>
      </w:r>
    </w:p>
    <w:p w14:paraId="37484D01" w14:textId="60C1A451" w:rsidR="00A7565B" w:rsidRPr="00023A68" w:rsidRDefault="001F6A95" w:rsidP="00023A68">
      <w:pPr>
        <w:pStyle w:val="ListParagraph"/>
        <w:numPr>
          <w:ilvl w:val="0"/>
          <w:numId w:val="42"/>
        </w:numPr>
        <w:rPr>
          <w:rFonts w:eastAsia="FSMePro"/>
          <w:lang w:val="en-AU" w:eastAsia="en-AU"/>
        </w:rPr>
      </w:pPr>
      <w:r w:rsidRPr="00023A68">
        <w:rPr>
          <w:rFonts w:eastAsia="FSMePro"/>
          <w:lang w:val="en-AU" w:eastAsia="en-AU"/>
        </w:rPr>
        <w:t>Other priorities from the government and disability sectors. This includes current</w:t>
      </w:r>
      <w:r w:rsidR="00023A68" w:rsidRPr="00023A68">
        <w:rPr>
          <w:rFonts w:eastAsia="FSMePro"/>
          <w:lang w:val="en-AU" w:eastAsia="en-AU"/>
        </w:rPr>
        <w:t xml:space="preserve"> </w:t>
      </w:r>
      <w:r w:rsidRPr="00023A68">
        <w:rPr>
          <w:rFonts w:eastAsia="FSMePro"/>
          <w:lang w:val="en-AU" w:eastAsia="en-AU"/>
        </w:rPr>
        <w:t>issues</w:t>
      </w:r>
      <w:r w:rsidR="00023A68" w:rsidRPr="00023A68">
        <w:rPr>
          <w:rFonts w:eastAsia="FSMePro"/>
          <w:lang w:val="en-AU" w:eastAsia="en-AU"/>
        </w:rPr>
        <w:t xml:space="preserve"> </w:t>
      </w:r>
      <w:r w:rsidRPr="00023A68">
        <w:rPr>
          <w:rFonts w:eastAsia="FSMePro"/>
          <w:lang w:val="en-AU" w:eastAsia="en-AU"/>
        </w:rPr>
        <w:t>of concern and the DRMC’s priorities.</w:t>
      </w:r>
    </w:p>
    <w:p w14:paraId="73E2C978" w14:textId="77777777" w:rsidR="00BD6A12" w:rsidRDefault="00BD6A12" w:rsidP="00BD6A12">
      <w:pPr>
        <w:pStyle w:val="Heading5"/>
        <w:rPr>
          <w:rFonts w:eastAsia="FSMePro"/>
          <w:lang w:val="en-AU" w:eastAsia="en-AU"/>
        </w:rPr>
      </w:pPr>
      <w:bookmarkStart w:id="56" w:name="_Toc149046406"/>
      <w:r>
        <w:rPr>
          <w:rFonts w:eastAsia="FSMePro"/>
          <w:lang w:val="en-AU" w:eastAsia="en-AU"/>
        </w:rPr>
        <w:t>Our priorities for 2022-23 were to:</w:t>
      </w:r>
      <w:bookmarkEnd w:id="56"/>
    </w:p>
    <w:p w14:paraId="723FF720" w14:textId="0825F35C" w:rsidR="00BD6A12" w:rsidRPr="00211013" w:rsidRDefault="00BD6A12" w:rsidP="00211013">
      <w:pPr>
        <w:pStyle w:val="ListParagraph"/>
        <w:numPr>
          <w:ilvl w:val="0"/>
          <w:numId w:val="43"/>
        </w:numPr>
        <w:rPr>
          <w:rFonts w:ascii="ArialMT" w:eastAsia="FSMePro" w:hAnsi="ArialMT" w:cs="ArialMT"/>
          <w:lang w:val="en-AU" w:eastAsia="en-AU"/>
        </w:rPr>
      </w:pPr>
      <w:r w:rsidRPr="00211013">
        <w:rPr>
          <w:rFonts w:ascii="ArialMT" w:eastAsia="FSMePro" w:hAnsi="ArialMT" w:cs="ArialMT"/>
          <w:lang w:val="en-AU" w:eastAsia="en-AU"/>
        </w:rPr>
        <w:t>Put participants at the centre of the</w:t>
      </w:r>
      <w:r w:rsidR="00023A68" w:rsidRPr="00211013">
        <w:rPr>
          <w:rFonts w:ascii="ArialMT" w:eastAsia="FSMePro" w:hAnsi="ArialMT" w:cs="ArialMT"/>
          <w:lang w:val="en-AU" w:eastAsia="en-AU"/>
        </w:rPr>
        <w:t xml:space="preserve"> </w:t>
      </w:r>
      <w:r w:rsidRPr="00211013">
        <w:rPr>
          <w:rFonts w:ascii="ArialMT" w:eastAsia="FSMePro" w:hAnsi="ArialMT" w:cs="ArialMT"/>
          <w:lang w:val="en-AU" w:eastAsia="en-AU"/>
        </w:rPr>
        <w:t>NDIS by:</w:t>
      </w:r>
    </w:p>
    <w:p w14:paraId="44D0B2EC" w14:textId="5C04F144" w:rsidR="00BD6A12" w:rsidRPr="00211013" w:rsidRDefault="00BD6A12" w:rsidP="00211013">
      <w:pPr>
        <w:pStyle w:val="ListParagraph"/>
        <w:numPr>
          <w:ilvl w:val="1"/>
          <w:numId w:val="43"/>
        </w:numPr>
        <w:rPr>
          <w:rFonts w:ascii="ArialMT" w:eastAsia="FSMePro" w:hAnsi="ArialMT" w:cs="ArialMT"/>
          <w:lang w:val="en-AU" w:eastAsia="en-AU"/>
        </w:rPr>
      </w:pPr>
      <w:r w:rsidRPr="00211013">
        <w:rPr>
          <w:rFonts w:ascii="ArialMT" w:eastAsia="FSMePro" w:hAnsi="ArialMT" w:cs="ArialMT"/>
          <w:lang w:val="en-AU" w:eastAsia="en-AU"/>
        </w:rPr>
        <w:t>Creating and using an</w:t>
      </w:r>
      <w:r w:rsidR="00023A68" w:rsidRPr="00211013">
        <w:rPr>
          <w:rFonts w:ascii="ArialMT" w:eastAsia="FSMePro" w:hAnsi="ArialMT" w:cs="ArialMT"/>
          <w:lang w:val="en-AU" w:eastAsia="en-AU"/>
        </w:rPr>
        <w:t xml:space="preserve"> </w:t>
      </w:r>
      <w:r w:rsidRPr="00211013">
        <w:rPr>
          <w:rFonts w:ascii="ArialMT" w:eastAsia="FSMePro" w:hAnsi="ArialMT" w:cs="ArialMT"/>
          <w:lang w:val="en-AU" w:eastAsia="en-AU"/>
        </w:rPr>
        <w:t>intersectional approach to</w:t>
      </w:r>
      <w:r w:rsidR="00023A68" w:rsidRPr="00211013">
        <w:rPr>
          <w:rFonts w:ascii="ArialMT" w:eastAsia="FSMePro" w:hAnsi="ArialMT" w:cs="ArialMT"/>
          <w:lang w:val="en-AU" w:eastAsia="en-AU"/>
        </w:rPr>
        <w:t xml:space="preserve"> </w:t>
      </w:r>
      <w:r w:rsidRPr="00211013">
        <w:rPr>
          <w:rFonts w:ascii="ArialMT" w:eastAsia="FSMePro" w:hAnsi="ArialMT" w:cs="ArialMT"/>
          <w:lang w:val="en-AU" w:eastAsia="en-AU"/>
        </w:rPr>
        <w:t>our work</w:t>
      </w:r>
    </w:p>
    <w:p w14:paraId="0D7851AE" w14:textId="714E42A3" w:rsidR="00BD6A12" w:rsidRPr="00211013" w:rsidRDefault="00BD6A12" w:rsidP="00211013">
      <w:pPr>
        <w:pStyle w:val="ListParagraph"/>
        <w:numPr>
          <w:ilvl w:val="1"/>
          <w:numId w:val="43"/>
        </w:numPr>
        <w:rPr>
          <w:rFonts w:ascii="ArialMT" w:eastAsia="FSMePro" w:hAnsi="ArialMT" w:cs="ArialMT"/>
          <w:lang w:val="en-AU" w:eastAsia="en-AU"/>
        </w:rPr>
      </w:pPr>
      <w:r w:rsidRPr="00211013">
        <w:rPr>
          <w:rFonts w:ascii="ArialMT" w:eastAsia="FSMePro" w:hAnsi="ArialMT" w:cs="ArialMT"/>
          <w:lang w:val="en-AU" w:eastAsia="en-AU"/>
        </w:rPr>
        <w:t>Amplifying the voice of children</w:t>
      </w:r>
      <w:r w:rsidR="00023A68" w:rsidRPr="00211013">
        <w:rPr>
          <w:rFonts w:ascii="ArialMT" w:eastAsia="FSMePro" w:hAnsi="ArialMT" w:cs="ArialMT"/>
          <w:lang w:val="en-AU" w:eastAsia="en-AU"/>
        </w:rPr>
        <w:t xml:space="preserve"> </w:t>
      </w:r>
      <w:r w:rsidRPr="00211013">
        <w:rPr>
          <w:rFonts w:ascii="ArialMT" w:eastAsia="FSMePro" w:hAnsi="ArialMT" w:cs="ArialMT"/>
          <w:lang w:val="en-AU" w:eastAsia="en-AU"/>
        </w:rPr>
        <w:t>and young people</w:t>
      </w:r>
    </w:p>
    <w:p w14:paraId="12373742" w14:textId="5DC98C3A" w:rsidR="00BD6A12" w:rsidRPr="00211013" w:rsidRDefault="00BD6A12" w:rsidP="00211013">
      <w:pPr>
        <w:pStyle w:val="ListParagraph"/>
        <w:numPr>
          <w:ilvl w:val="1"/>
          <w:numId w:val="43"/>
        </w:numPr>
        <w:rPr>
          <w:rFonts w:ascii="ArialMT" w:eastAsia="FSMePro" w:hAnsi="ArialMT" w:cs="ArialMT"/>
          <w:lang w:val="en-AU" w:eastAsia="en-AU"/>
        </w:rPr>
      </w:pPr>
      <w:r w:rsidRPr="00211013">
        <w:rPr>
          <w:rFonts w:ascii="ArialMT" w:eastAsia="FSMePro" w:hAnsi="ArialMT" w:cs="ArialMT"/>
          <w:lang w:val="en-AU" w:eastAsia="en-AU"/>
        </w:rPr>
        <w:t>Understanding the experiences of</w:t>
      </w:r>
      <w:r w:rsidR="00023A68" w:rsidRPr="00211013">
        <w:rPr>
          <w:rFonts w:ascii="ArialMT" w:eastAsia="FSMePro" w:hAnsi="ArialMT" w:cs="ArialMT"/>
          <w:lang w:val="en-AU" w:eastAsia="en-AU"/>
        </w:rPr>
        <w:t xml:space="preserve"> </w:t>
      </w:r>
      <w:r w:rsidRPr="00211013">
        <w:rPr>
          <w:rFonts w:ascii="ArialMT" w:eastAsia="FSMePro" w:hAnsi="ArialMT" w:cs="ArialMT"/>
          <w:lang w:val="en-AU" w:eastAsia="en-AU"/>
        </w:rPr>
        <w:t>ageing participants and the role</w:t>
      </w:r>
      <w:r w:rsidR="00211013" w:rsidRPr="00211013">
        <w:rPr>
          <w:rFonts w:ascii="ArialMT" w:eastAsia="FSMePro" w:hAnsi="ArialMT" w:cs="ArialMT"/>
          <w:lang w:val="en-AU" w:eastAsia="en-AU"/>
        </w:rPr>
        <w:t xml:space="preserve"> </w:t>
      </w:r>
      <w:r w:rsidRPr="00211013">
        <w:rPr>
          <w:rFonts w:ascii="ArialMT" w:eastAsia="FSMePro" w:hAnsi="ArialMT" w:cs="ArialMT"/>
          <w:lang w:val="en-AU" w:eastAsia="en-AU"/>
        </w:rPr>
        <w:t>the NDIS plays in supporting them.</w:t>
      </w:r>
    </w:p>
    <w:p w14:paraId="021002EE" w14:textId="51855758" w:rsidR="00BD6A12" w:rsidRPr="007B050E" w:rsidRDefault="00BD6A12" w:rsidP="007B050E">
      <w:pPr>
        <w:pStyle w:val="ListParagraph"/>
        <w:numPr>
          <w:ilvl w:val="0"/>
          <w:numId w:val="44"/>
        </w:numPr>
        <w:rPr>
          <w:rFonts w:ascii="ArialMT" w:eastAsia="FSMePro" w:hAnsi="ArialMT" w:cs="ArialMT"/>
          <w:lang w:val="en-AU" w:eastAsia="en-AU"/>
        </w:rPr>
      </w:pPr>
      <w:r w:rsidRPr="007B050E">
        <w:rPr>
          <w:rFonts w:ascii="ArialMT" w:eastAsia="FSMePro" w:hAnsi="ArialMT" w:cs="ArialMT"/>
          <w:lang w:val="en-AU" w:eastAsia="en-AU"/>
        </w:rPr>
        <w:t>Support effective NDIS plans</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that create positive outcomes for</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participants by:</w:t>
      </w:r>
    </w:p>
    <w:p w14:paraId="16405383" w14:textId="366FBA23" w:rsidR="00BD6A12" w:rsidRPr="007B050E" w:rsidRDefault="00BD6A12" w:rsidP="001411F7">
      <w:pPr>
        <w:pStyle w:val="ListParagraph"/>
        <w:numPr>
          <w:ilvl w:val="1"/>
          <w:numId w:val="44"/>
        </w:numPr>
        <w:rPr>
          <w:rFonts w:ascii="ArialMT" w:eastAsia="FSMePro" w:hAnsi="ArialMT" w:cs="ArialMT"/>
          <w:lang w:val="en-AU" w:eastAsia="en-AU"/>
        </w:rPr>
      </w:pPr>
      <w:r w:rsidRPr="007B050E">
        <w:rPr>
          <w:rFonts w:ascii="ArialMT" w:eastAsia="FSMePro" w:hAnsi="ArialMT" w:cs="ArialMT"/>
          <w:lang w:val="en-AU" w:eastAsia="en-AU"/>
        </w:rPr>
        <w:t>Co-designing a Participant</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Safeguards Policy</w:t>
      </w:r>
    </w:p>
    <w:p w14:paraId="7E268E19" w14:textId="77777777" w:rsidR="004A0F6C" w:rsidRPr="007B050E" w:rsidRDefault="00BD6A12" w:rsidP="001411F7">
      <w:pPr>
        <w:pStyle w:val="ListParagraph"/>
        <w:numPr>
          <w:ilvl w:val="1"/>
          <w:numId w:val="44"/>
        </w:numPr>
        <w:rPr>
          <w:rFonts w:ascii="ArialMT" w:eastAsia="FSMePro" w:hAnsi="ArialMT" w:cs="ArialMT"/>
          <w:lang w:val="en-AU" w:eastAsia="en-AU"/>
        </w:rPr>
      </w:pPr>
      <w:r w:rsidRPr="007B050E">
        <w:rPr>
          <w:rFonts w:ascii="ArialMT" w:eastAsia="FSMePro" w:hAnsi="ArialMT" w:cs="ArialMT"/>
          <w:lang w:val="en-AU" w:eastAsia="en-AU"/>
        </w:rPr>
        <w:t>Co-designing a Supported</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Decision-Making Policy</w:t>
      </w:r>
    </w:p>
    <w:p w14:paraId="0F90D247" w14:textId="75486858" w:rsidR="00BD6A12" w:rsidRPr="007B050E" w:rsidRDefault="00BD6A12" w:rsidP="001411F7">
      <w:pPr>
        <w:pStyle w:val="ListParagraph"/>
        <w:numPr>
          <w:ilvl w:val="1"/>
          <w:numId w:val="44"/>
        </w:numPr>
        <w:rPr>
          <w:rFonts w:ascii="ArialMT" w:eastAsia="FSMePro" w:hAnsi="ArialMT" w:cs="ArialMT"/>
          <w:lang w:val="en-AU" w:eastAsia="en-AU"/>
        </w:rPr>
      </w:pPr>
      <w:r w:rsidRPr="007B050E">
        <w:rPr>
          <w:rFonts w:ascii="ArialMT" w:eastAsia="FSMePro" w:hAnsi="ArialMT" w:cs="ArialMT"/>
          <w:lang w:val="en-AU" w:eastAsia="en-AU"/>
        </w:rPr>
        <w:t>Engaging people with disability</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in a new framework for delivering</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home and living supports</w:t>
      </w:r>
    </w:p>
    <w:p w14:paraId="3E23243E" w14:textId="65B9662D" w:rsidR="00BD6A12" w:rsidRPr="007B050E" w:rsidRDefault="00BD6A12" w:rsidP="001411F7">
      <w:pPr>
        <w:pStyle w:val="ListParagraph"/>
        <w:numPr>
          <w:ilvl w:val="1"/>
          <w:numId w:val="44"/>
        </w:numPr>
        <w:rPr>
          <w:rFonts w:ascii="ArialMT" w:eastAsia="FSMePro" w:hAnsi="ArialMT" w:cs="ArialMT"/>
          <w:lang w:val="en-AU" w:eastAsia="en-AU"/>
        </w:rPr>
      </w:pPr>
      <w:r w:rsidRPr="007B050E">
        <w:rPr>
          <w:rFonts w:ascii="ArialMT" w:eastAsia="FSMePro" w:hAnsi="ArialMT" w:cs="ArialMT"/>
          <w:lang w:val="en-AU" w:eastAsia="en-AU"/>
        </w:rPr>
        <w:t>Co-designing work for Information</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Gathering for Access and Planning</w:t>
      </w:r>
    </w:p>
    <w:p w14:paraId="539D6E77" w14:textId="1F42EF6A" w:rsidR="00BD6A12" w:rsidRPr="007B050E" w:rsidRDefault="00BD6A12" w:rsidP="001411F7">
      <w:pPr>
        <w:pStyle w:val="ListParagraph"/>
        <w:numPr>
          <w:ilvl w:val="1"/>
          <w:numId w:val="44"/>
        </w:numPr>
        <w:rPr>
          <w:rFonts w:ascii="ArialMT" w:eastAsia="FSMePro" w:hAnsi="ArialMT" w:cs="ArialMT"/>
          <w:lang w:val="en-AU" w:eastAsia="en-AU"/>
        </w:rPr>
      </w:pPr>
      <w:r w:rsidRPr="007B050E">
        <w:rPr>
          <w:rFonts w:ascii="ArialMT" w:eastAsia="FSMePro" w:hAnsi="ArialMT" w:cs="ArialMT"/>
          <w:lang w:val="en-AU" w:eastAsia="en-AU"/>
        </w:rPr>
        <w:t>Developing advice on behaviour</w:t>
      </w:r>
      <w:r w:rsidR="004A0F6C" w:rsidRPr="007B050E">
        <w:rPr>
          <w:rFonts w:ascii="ArialMT" w:eastAsia="FSMePro" w:hAnsi="ArialMT" w:cs="ArialMT"/>
          <w:lang w:val="en-AU" w:eastAsia="en-AU"/>
        </w:rPr>
        <w:t xml:space="preserve"> </w:t>
      </w:r>
      <w:r w:rsidRPr="007B050E">
        <w:rPr>
          <w:rFonts w:ascii="ArialMT" w:eastAsia="FSMePro" w:hAnsi="ArialMT" w:cs="ArialMT"/>
          <w:lang w:val="en-AU" w:eastAsia="en-AU"/>
        </w:rPr>
        <w:t>supports.</w:t>
      </w:r>
    </w:p>
    <w:p w14:paraId="752E9EA6" w14:textId="391870FA" w:rsidR="00BD6A12" w:rsidRPr="001411F7" w:rsidRDefault="00BD6A12" w:rsidP="001411F7">
      <w:pPr>
        <w:pStyle w:val="ListParagraph"/>
        <w:numPr>
          <w:ilvl w:val="0"/>
          <w:numId w:val="45"/>
        </w:numPr>
        <w:rPr>
          <w:rFonts w:ascii="ArialMT" w:eastAsia="FSMePro" w:hAnsi="ArialMT" w:cs="ArialMT"/>
          <w:lang w:val="en-AU" w:eastAsia="en-AU"/>
        </w:rPr>
      </w:pPr>
      <w:r w:rsidRPr="001411F7">
        <w:rPr>
          <w:rFonts w:ascii="ArialMT" w:eastAsia="FSMePro" w:hAnsi="ArialMT" w:cs="ArialMT"/>
          <w:lang w:val="en-AU" w:eastAsia="en-AU"/>
        </w:rPr>
        <w:t>Work with government agencies</w:t>
      </w:r>
      <w:r w:rsidR="001411F7" w:rsidRPr="001411F7">
        <w:rPr>
          <w:rFonts w:ascii="ArialMT" w:eastAsia="FSMePro" w:hAnsi="ArialMT" w:cs="ArialMT"/>
          <w:lang w:val="en-AU" w:eastAsia="en-AU"/>
        </w:rPr>
        <w:t xml:space="preserve"> </w:t>
      </w:r>
      <w:r w:rsidRPr="001411F7">
        <w:rPr>
          <w:rFonts w:ascii="ArialMT" w:eastAsia="FSMePro" w:hAnsi="ArialMT" w:cs="ArialMT"/>
          <w:lang w:val="en-AU" w:eastAsia="en-AU"/>
        </w:rPr>
        <w:t>outside the NDIA.</w:t>
      </w:r>
    </w:p>
    <w:p w14:paraId="18893FFE" w14:textId="63D0FDB1" w:rsidR="00BD6A12" w:rsidRPr="001411F7" w:rsidRDefault="00BD6A12" w:rsidP="001411F7">
      <w:pPr>
        <w:pStyle w:val="ListParagraph"/>
        <w:numPr>
          <w:ilvl w:val="0"/>
          <w:numId w:val="45"/>
        </w:numPr>
        <w:rPr>
          <w:rFonts w:ascii="ArialMT" w:eastAsia="FSMePro" w:hAnsi="ArialMT" w:cs="ArialMT"/>
          <w:lang w:val="en-AU" w:eastAsia="en-AU"/>
        </w:rPr>
      </w:pPr>
      <w:r w:rsidRPr="001411F7">
        <w:rPr>
          <w:rFonts w:ascii="ArialMT" w:eastAsia="FSMePro" w:hAnsi="ArialMT" w:cs="ArialMT"/>
          <w:lang w:val="en-AU" w:eastAsia="en-AU"/>
        </w:rPr>
        <w:t>Communicate clearly and accessibly.</w:t>
      </w:r>
    </w:p>
    <w:p w14:paraId="1DBAE675" w14:textId="773725DD" w:rsidR="00BD6A12" w:rsidRPr="001411F7" w:rsidRDefault="00BD6A12" w:rsidP="001411F7">
      <w:pPr>
        <w:pStyle w:val="ListParagraph"/>
        <w:numPr>
          <w:ilvl w:val="0"/>
          <w:numId w:val="45"/>
        </w:numPr>
        <w:rPr>
          <w:rFonts w:ascii="ArialMT" w:eastAsia="FSMePro" w:hAnsi="ArialMT" w:cs="ArialMT"/>
          <w:lang w:val="en-AU" w:eastAsia="en-AU"/>
        </w:rPr>
      </w:pPr>
      <w:r w:rsidRPr="001411F7">
        <w:rPr>
          <w:rFonts w:ascii="ArialMT" w:eastAsia="FSMePro" w:hAnsi="ArialMT" w:cs="ArialMT"/>
          <w:lang w:val="en-AU" w:eastAsia="en-AU"/>
        </w:rPr>
        <w:t>Check to see how the NDIA is</w:t>
      </w:r>
      <w:r w:rsidR="001411F7" w:rsidRPr="001411F7">
        <w:rPr>
          <w:rFonts w:ascii="ArialMT" w:eastAsia="FSMePro" w:hAnsi="ArialMT" w:cs="ArialMT"/>
          <w:lang w:val="en-AU" w:eastAsia="en-AU"/>
        </w:rPr>
        <w:t xml:space="preserve"> </w:t>
      </w:r>
      <w:r w:rsidRPr="001411F7">
        <w:rPr>
          <w:rFonts w:ascii="ArialMT" w:eastAsia="FSMePro" w:hAnsi="ArialMT" w:cs="ArialMT"/>
          <w:lang w:val="en-AU" w:eastAsia="en-AU"/>
        </w:rPr>
        <w:t>applying our advice.</w:t>
      </w:r>
    </w:p>
    <w:p w14:paraId="7B91795C" w14:textId="5711B4DA" w:rsidR="001F6A95" w:rsidRPr="001411F7" w:rsidRDefault="00BD6A12" w:rsidP="001411F7">
      <w:pPr>
        <w:pStyle w:val="ListParagraph"/>
        <w:numPr>
          <w:ilvl w:val="0"/>
          <w:numId w:val="45"/>
        </w:numPr>
        <w:rPr>
          <w:rFonts w:ascii="ArialMT" w:eastAsia="FSMePro" w:hAnsi="ArialMT" w:cs="ArialMT"/>
          <w:lang w:val="en-AU" w:eastAsia="en-AU"/>
        </w:rPr>
      </w:pPr>
      <w:r w:rsidRPr="001411F7">
        <w:rPr>
          <w:rFonts w:ascii="ArialMT" w:eastAsia="FSMePro" w:hAnsi="ArialMT" w:cs="ArialMT"/>
          <w:lang w:val="en-AU" w:eastAsia="en-AU"/>
        </w:rPr>
        <w:t>Continue working collaboratively with</w:t>
      </w:r>
      <w:r w:rsidR="001411F7" w:rsidRPr="001411F7">
        <w:rPr>
          <w:rFonts w:ascii="ArialMT" w:eastAsia="FSMePro" w:hAnsi="ArialMT" w:cs="ArialMT"/>
          <w:lang w:val="en-AU" w:eastAsia="en-AU"/>
        </w:rPr>
        <w:t xml:space="preserve"> </w:t>
      </w:r>
      <w:r w:rsidRPr="001411F7">
        <w:rPr>
          <w:rFonts w:ascii="ArialMT" w:eastAsia="FSMePro" w:hAnsi="ArialMT" w:cs="ArialMT"/>
          <w:lang w:val="en-AU" w:eastAsia="en-AU"/>
        </w:rPr>
        <w:t>the NDIA.</w:t>
      </w:r>
    </w:p>
    <w:p w14:paraId="000DE6E4" w14:textId="325A4786" w:rsidR="00BD6A12" w:rsidRDefault="00BD6A12" w:rsidP="00BD6A12">
      <w:pPr>
        <w:rPr>
          <w:rFonts w:eastAsia="FSMePro"/>
          <w:lang w:val="en-AU" w:eastAsia="en-AU"/>
        </w:rPr>
      </w:pPr>
      <w:r>
        <w:rPr>
          <w:rFonts w:eastAsia="FSMePro"/>
          <w:lang w:val="en-AU" w:eastAsia="en-AU"/>
        </w:rPr>
        <w:t>We focus on areas where our advice will</w:t>
      </w:r>
      <w:r w:rsidR="00190641">
        <w:rPr>
          <w:rFonts w:eastAsia="FSMePro"/>
          <w:lang w:val="en-AU" w:eastAsia="en-AU"/>
        </w:rPr>
        <w:t xml:space="preserve"> </w:t>
      </w:r>
      <w:r>
        <w:rPr>
          <w:rFonts w:eastAsia="FSMePro"/>
          <w:lang w:val="en-AU" w:eastAsia="en-AU"/>
        </w:rPr>
        <w:t xml:space="preserve">have meaningful, </w:t>
      </w:r>
      <w:r>
        <w:rPr>
          <w:rFonts w:ascii="Arial-BoldMT" w:eastAsia="FSMePro" w:hAnsi="Arial-BoldMT" w:cs="Arial-BoldMT"/>
          <w:b/>
          <w:bCs/>
          <w:lang w:val="en-AU" w:eastAsia="en-AU"/>
        </w:rPr>
        <w:t>systemic</w:t>
      </w:r>
      <w:r>
        <w:rPr>
          <w:rFonts w:eastAsia="FSMePro"/>
          <w:lang w:val="en-AU" w:eastAsia="en-AU"/>
        </w:rPr>
        <w:t xml:space="preserve">, and </w:t>
      </w:r>
      <w:proofErr w:type="gramStart"/>
      <w:r w:rsidR="00682432">
        <w:rPr>
          <w:rFonts w:eastAsia="FSMePro"/>
          <w:lang w:val="en-AU" w:eastAsia="en-AU"/>
        </w:rPr>
        <w:t>long lasting</w:t>
      </w:r>
      <w:proofErr w:type="gramEnd"/>
      <w:r w:rsidR="00190641">
        <w:rPr>
          <w:rFonts w:eastAsia="FSMePro"/>
          <w:lang w:val="en-AU" w:eastAsia="en-AU"/>
        </w:rPr>
        <w:t xml:space="preserve"> </w:t>
      </w:r>
      <w:r>
        <w:rPr>
          <w:rFonts w:eastAsia="FSMePro"/>
          <w:lang w:val="en-AU" w:eastAsia="en-AU"/>
        </w:rPr>
        <w:t>impact. Our advice looks at the</w:t>
      </w:r>
      <w:r w:rsidR="00190641">
        <w:rPr>
          <w:rFonts w:eastAsia="FSMePro"/>
          <w:lang w:val="en-AU" w:eastAsia="en-AU"/>
        </w:rPr>
        <w:t xml:space="preserve"> </w:t>
      </w:r>
      <w:r>
        <w:rPr>
          <w:rFonts w:eastAsia="FSMePro"/>
          <w:lang w:val="en-AU" w:eastAsia="en-AU"/>
        </w:rPr>
        <w:t>whole system of disability support and how</w:t>
      </w:r>
      <w:r w:rsidR="00190641">
        <w:rPr>
          <w:rFonts w:eastAsia="FSMePro"/>
          <w:lang w:val="en-AU" w:eastAsia="en-AU"/>
        </w:rPr>
        <w:t xml:space="preserve"> </w:t>
      </w:r>
      <w:r>
        <w:rPr>
          <w:rFonts w:eastAsia="FSMePro"/>
          <w:lang w:val="en-AU" w:eastAsia="en-AU"/>
        </w:rPr>
        <w:t>it can create better outcomes for people</w:t>
      </w:r>
      <w:r w:rsidR="00190641">
        <w:rPr>
          <w:rFonts w:eastAsia="FSMePro"/>
          <w:lang w:val="en-AU" w:eastAsia="en-AU"/>
        </w:rPr>
        <w:t xml:space="preserve"> </w:t>
      </w:r>
      <w:r>
        <w:rPr>
          <w:rFonts w:eastAsia="FSMePro"/>
          <w:lang w:val="en-AU" w:eastAsia="en-AU"/>
        </w:rPr>
        <w:t>with disability.</w:t>
      </w:r>
    </w:p>
    <w:p w14:paraId="5145B736" w14:textId="345EA4A7" w:rsidR="00217B44" w:rsidRDefault="00BD6A12" w:rsidP="00BD6A12">
      <w:pPr>
        <w:rPr>
          <w:rFonts w:eastAsia="FSMePro"/>
          <w:lang w:val="en-AU" w:eastAsia="en-AU"/>
        </w:rPr>
      </w:pPr>
      <w:r>
        <w:rPr>
          <w:rFonts w:eastAsia="FSMePro"/>
          <w:lang w:val="en-AU" w:eastAsia="en-AU"/>
        </w:rPr>
        <w:t>Our Work Plan is always flexible and</w:t>
      </w:r>
      <w:r w:rsidR="00190641">
        <w:rPr>
          <w:rFonts w:eastAsia="FSMePro"/>
          <w:lang w:val="en-AU" w:eastAsia="en-AU"/>
        </w:rPr>
        <w:t xml:space="preserve"> </w:t>
      </w:r>
      <w:r>
        <w:rPr>
          <w:rFonts w:eastAsia="FSMePro"/>
          <w:lang w:val="en-AU" w:eastAsia="en-AU"/>
        </w:rPr>
        <w:t>may change if we identify new priorities</w:t>
      </w:r>
      <w:r w:rsidR="00190641">
        <w:rPr>
          <w:rFonts w:eastAsia="FSMePro"/>
          <w:lang w:val="en-AU" w:eastAsia="en-AU"/>
        </w:rPr>
        <w:t xml:space="preserve"> </w:t>
      </w:r>
      <w:r>
        <w:rPr>
          <w:rFonts w:eastAsia="FSMePro"/>
          <w:lang w:val="en-AU" w:eastAsia="en-AU"/>
        </w:rPr>
        <w:t>throughout the year.</w:t>
      </w:r>
    </w:p>
    <w:p w14:paraId="720669B7" w14:textId="477381FA" w:rsidR="00BD6A12" w:rsidRDefault="00217B44" w:rsidP="00217B44">
      <w:pPr>
        <w:spacing w:after="0" w:line="240" w:lineRule="auto"/>
        <w:rPr>
          <w:rFonts w:eastAsia="FSMePro"/>
          <w:lang w:val="en-AU" w:eastAsia="en-AU"/>
        </w:rPr>
      </w:pPr>
      <w:r>
        <w:rPr>
          <w:rFonts w:eastAsia="FSMePro"/>
          <w:lang w:val="en-AU" w:eastAsia="en-AU"/>
        </w:rPr>
        <w:br w:type="page"/>
      </w:r>
    </w:p>
    <w:p w14:paraId="3AAEABD0" w14:textId="54BCA6D7" w:rsidR="00BD6A12" w:rsidRDefault="00BD6A12" w:rsidP="00BD6A12">
      <w:pPr>
        <w:pStyle w:val="Heading2"/>
      </w:pPr>
      <w:bookmarkStart w:id="57" w:name="_Toc149046407"/>
      <w:r>
        <w:lastRenderedPageBreak/>
        <w:t>Celebrating a decade as the voice of participants in the NDIS</w:t>
      </w:r>
      <w:bookmarkEnd w:id="57"/>
    </w:p>
    <w:p w14:paraId="360477C5" w14:textId="5E63B19B" w:rsidR="002C5B8B" w:rsidRDefault="002C5B8B" w:rsidP="002C5B8B">
      <w:pPr>
        <w:rPr>
          <w:rFonts w:eastAsia="FSMePro"/>
          <w:lang w:val="en-AU" w:eastAsia="en-AU"/>
        </w:rPr>
      </w:pPr>
      <w:r>
        <w:rPr>
          <w:rFonts w:eastAsia="FSMePro"/>
          <w:lang w:val="en-AU" w:eastAsia="en-AU"/>
        </w:rPr>
        <w:t>2023 marks a significant</w:t>
      </w:r>
      <w:r w:rsidR="00190641">
        <w:rPr>
          <w:rFonts w:eastAsia="FSMePro"/>
          <w:lang w:val="en-AU" w:eastAsia="en-AU"/>
        </w:rPr>
        <w:t xml:space="preserve"> </w:t>
      </w:r>
      <w:r>
        <w:rPr>
          <w:rFonts w:eastAsia="FSMePro"/>
          <w:lang w:val="en-AU" w:eastAsia="en-AU"/>
        </w:rPr>
        <w:t>milestone: a decade of the NDIS</w:t>
      </w:r>
      <w:r w:rsidR="00190641">
        <w:rPr>
          <w:rFonts w:eastAsia="FSMePro"/>
          <w:lang w:val="en-AU" w:eastAsia="en-AU"/>
        </w:rPr>
        <w:t xml:space="preserve"> </w:t>
      </w:r>
      <w:r>
        <w:rPr>
          <w:rFonts w:eastAsia="FSMePro"/>
          <w:lang w:val="en-AU" w:eastAsia="en-AU"/>
        </w:rPr>
        <w:t>and the IAC’s representation of</w:t>
      </w:r>
      <w:r w:rsidR="00190641">
        <w:rPr>
          <w:rFonts w:eastAsia="FSMePro"/>
          <w:lang w:val="en-AU" w:eastAsia="en-AU"/>
        </w:rPr>
        <w:t xml:space="preserve"> </w:t>
      </w:r>
      <w:r>
        <w:rPr>
          <w:rFonts w:eastAsia="FSMePro"/>
          <w:lang w:val="en-AU" w:eastAsia="en-AU"/>
        </w:rPr>
        <w:t>the participant voice. Ms Belinda</w:t>
      </w:r>
      <w:r w:rsidR="00190641">
        <w:rPr>
          <w:rFonts w:eastAsia="FSMePro"/>
          <w:lang w:val="en-AU" w:eastAsia="en-AU"/>
        </w:rPr>
        <w:t xml:space="preserve"> </w:t>
      </w:r>
      <w:r>
        <w:rPr>
          <w:rFonts w:eastAsia="FSMePro"/>
          <w:lang w:val="en-AU" w:eastAsia="en-AU"/>
        </w:rPr>
        <w:t>Epstein-Frisch AM has played</w:t>
      </w:r>
      <w:r w:rsidR="00190641">
        <w:rPr>
          <w:rFonts w:eastAsia="FSMePro"/>
          <w:lang w:val="en-AU" w:eastAsia="en-AU"/>
        </w:rPr>
        <w:t xml:space="preserve"> </w:t>
      </w:r>
      <w:r>
        <w:rPr>
          <w:rFonts w:eastAsia="FSMePro"/>
          <w:lang w:val="en-AU" w:eastAsia="en-AU"/>
        </w:rPr>
        <w:t>an important role in supporting</w:t>
      </w:r>
      <w:r w:rsidR="00190641">
        <w:rPr>
          <w:rFonts w:eastAsia="FSMePro"/>
          <w:lang w:val="en-AU" w:eastAsia="en-AU"/>
        </w:rPr>
        <w:t xml:space="preserve"> </w:t>
      </w:r>
      <w:r>
        <w:rPr>
          <w:rFonts w:eastAsia="FSMePro"/>
          <w:lang w:val="en-AU" w:eastAsia="en-AU"/>
        </w:rPr>
        <w:t>the IAC for a major part of this</w:t>
      </w:r>
      <w:r w:rsidR="00190641">
        <w:rPr>
          <w:rFonts w:eastAsia="FSMePro"/>
          <w:lang w:val="en-AU" w:eastAsia="en-AU"/>
        </w:rPr>
        <w:t xml:space="preserve"> </w:t>
      </w:r>
      <w:r>
        <w:rPr>
          <w:rFonts w:eastAsia="FSMePro"/>
          <w:lang w:val="en-AU" w:eastAsia="en-AU"/>
        </w:rPr>
        <w:t>journey. She generously shares</w:t>
      </w:r>
      <w:r w:rsidR="00190641">
        <w:rPr>
          <w:rFonts w:eastAsia="FSMePro"/>
          <w:lang w:val="en-AU" w:eastAsia="en-AU"/>
        </w:rPr>
        <w:t xml:space="preserve"> </w:t>
      </w:r>
      <w:r>
        <w:rPr>
          <w:rFonts w:eastAsia="FSMePro"/>
          <w:lang w:val="en-AU" w:eastAsia="en-AU"/>
        </w:rPr>
        <w:t>her reflections as Independent</w:t>
      </w:r>
      <w:r w:rsidR="00190641">
        <w:rPr>
          <w:rFonts w:eastAsia="FSMePro"/>
          <w:lang w:val="en-AU" w:eastAsia="en-AU"/>
        </w:rPr>
        <w:t xml:space="preserve"> </w:t>
      </w:r>
      <w:r>
        <w:rPr>
          <w:rFonts w:eastAsia="FSMePro"/>
          <w:lang w:val="en-AU" w:eastAsia="en-AU"/>
        </w:rPr>
        <w:t>Consultant to the IAC.</w:t>
      </w:r>
    </w:p>
    <w:p w14:paraId="285DF705" w14:textId="714D43FF" w:rsidR="002C5B8B" w:rsidRDefault="002C5B8B" w:rsidP="002C5B8B">
      <w:pPr>
        <w:pStyle w:val="Heading5"/>
        <w:rPr>
          <w:rFonts w:eastAsia="FSMePro"/>
          <w:lang w:val="en-AU" w:eastAsia="en-AU"/>
        </w:rPr>
      </w:pPr>
      <w:bookmarkStart w:id="58" w:name="_Toc149046408"/>
      <w:r>
        <w:rPr>
          <w:rFonts w:eastAsia="FSMePro"/>
          <w:lang w:val="en-AU" w:eastAsia="en-AU"/>
        </w:rPr>
        <w:t>Can you tell us about the evolution of the IAC’s role and influence over the years?</w:t>
      </w:r>
      <w:bookmarkEnd w:id="58"/>
    </w:p>
    <w:p w14:paraId="45BD3051" w14:textId="4492EFF4" w:rsidR="002C5B8B" w:rsidRDefault="002C5B8B" w:rsidP="002C5B8B">
      <w:pPr>
        <w:rPr>
          <w:rFonts w:eastAsia="FSMePro"/>
          <w:lang w:val="en-AU" w:eastAsia="en-AU"/>
        </w:rPr>
      </w:pPr>
      <w:r>
        <w:rPr>
          <w:rFonts w:eastAsia="FSMePro"/>
          <w:lang w:val="en-AU" w:eastAsia="en-AU"/>
        </w:rPr>
        <w:t>The IAC’s role and its relationship with the</w:t>
      </w:r>
      <w:r w:rsidR="00190641">
        <w:rPr>
          <w:rFonts w:eastAsia="FSMePro"/>
          <w:lang w:val="en-AU" w:eastAsia="en-AU"/>
        </w:rPr>
        <w:t xml:space="preserve"> </w:t>
      </w:r>
      <w:r>
        <w:rPr>
          <w:rFonts w:eastAsia="FSMePro"/>
          <w:lang w:val="en-AU" w:eastAsia="en-AU"/>
        </w:rPr>
        <w:t>NDIA has seen significant improvement</w:t>
      </w:r>
      <w:r w:rsidR="00190641">
        <w:rPr>
          <w:rFonts w:eastAsia="FSMePro"/>
          <w:lang w:val="en-AU" w:eastAsia="en-AU"/>
        </w:rPr>
        <w:t xml:space="preserve"> </w:t>
      </w:r>
      <w:r>
        <w:rPr>
          <w:rFonts w:eastAsia="FSMePro"/>
          <w:lang w:val="en-AU" w:eastAsia="en-AU"/>
        </w:rPr>
        <w:t>over time. In the early NDIS rollout phase,</w:t>
      </w:r>
      <w:r w:rsidR="00190641">
        <w:rPr>
          <w:rFonts w:eastAsia="FSMePro"/>
          <w:lang w:val="en-AU" w:eastAsia="en-AU"/>
        </w:rPr>
        <w:t xml:space="preserve"> </w:t>
      </w:r>
      <w:r>
        <w:rPr>
          <w:rFonts w:eastAsia="FSMePro"/>
          <w:lang w:val="en-AU" w:eastAsia="en-AU"/>
        </w:rPr>
        <w:t>alignment between NDIA and IAC priorities</w:t>
      </w:r>
      <w:r w:rsidR="00190641">
        <w:rPr>
          <w:rFonts w:eastAsia="FSMePro"/>
          <w:lang w:val="en-AU" w:eastAsia="en-AU"/>
        </w:rPr>
        <w:t xml:space="preserve"> </w:t>
      </w:r>
      <w:r>
        <w:rPr>
          <w:rFonts w:eastAsia="FSMePro"/>
          <w:lang w:val="en-AU" w:eastAsia="en-AU"/>
        </w:rPr>
        <w:t>was lacking. Now a strengthened alignment</w:t>
      </w:r>
      <w:r w:rsidR="00190641">
        <w:rPr>
          <w:rFonts w:eastAsia="FSMePro"/>
          <w:lang w:val="en-AU" w:eastAsia="en-AU"/>
        </w:rPr>
        <w:t xml:space="preserve"> </w:t>
      </w:r>
      <w:r>
        <w:rPr>
          <w:rFonts w:eastAsia="FSMePro"/>
          <w:lang w:val="en-AU" w:eastAsia="en-AU"/>
        </w:rPr>
        <w:t>exists, with all IAC advice being thoroughly</w:t>
      </w:r>
      <w:r w:rsidR="00190641">
        <w:rPr>
          <w:rFonts w:eastAsia="FSMePro"/>
          <w:lang w:val="en-AU" w:eastAsia="en-AU"/>
        </w:rPr>
        <w:t xml:space="preserve"> </w:t>
      </w:r>
      <w:r>
        <w:rPr>
          <w:rFonts w:eastAsia="FSMePro"/>
          <w:lang w:val="en-AU" w:eastAsia="en-AU"/>
        </w:rPr>
        <w:t>reviewed by the Board, accompanied by</w:t>
      </w:r>
      <w:r w:rsidR="00190641">
        <w:rPr>
          <w:rFonts w:eastAsia="FSMePro"/>
          <w:lang w:val="en-AU" w:eastAsia="en-AU"/>
        </w:rPr>
        <w:t xml:space="preserve"> </w:t>
      </w:r>
      <w:r>
        <w:rPr>
          <w:rFonts w:eastAsia="FSMePro"/>
          <w:lang w:val="en-AU" w:eastAsia="en-AU"/>
        </w:rPr>
        <w:t>an Agency Response, as mandated by the</w:t>
      </w:r>
      <w:r w:rsidR="00190641">
        <w:rPr>
          <w:rFonts w:eastAsia="FSMePro"/>
          <w:lang w:val="en-AU" w:eastAsia="en-AU"/>
        </w:rPr>
        <w:t xml:space="preserve"> </w:t>
      </w:r>
      <w:r>
        <w:rPr>
          <w:rFonts w:eastAsia="FSMePro"/>
          <w:lang w:val="en-AU" w:eastAsia="en-AU"/>
        </w:rPr>
        <w:t>NDIS Act</w:t>
      </w:r>
      <w:r>
        <w:rPr>
          <w:rFonts w:ascii="Arial-ItalicMT" w:eastAsia="FSMePro" w:hAnsi="Arial-ItalicMT" w:cs="Arial-ItalicMT"/>
          <w:i/>
          <w:iCs/>
          <w:lang w:val="en-AU" w:eastAsia="en-AU"/>
        </w:rPr>
        <w:t xml:space="preserve">. </w:t>
      </w:r>
      <w:r>
        <w:rPr>
          <w:rFonts w:eastAsia="FSMePro"/>
          <w:lang w:val="en-AU" w:eastAsia="en-AU"/>
        </w:rPr>
        <w:t>Importantly, the NDIA actively</w:t>
      </w:r>
      <w:r w:rsidR="00190641">
        <w:rPr>
          <w:rFonts w:eastAsia="FSMePro"/>
          <w:lang w:val="en-AU" w:eastAsia="en-AU"/>
        </w:rPr>
        <w:t xml:space="preserve"> </w:t>
      </w:r>
      <w:r>
        <w:rPr>
          <w:rFonts w:eastAsia="FSMePro"/>
          <w:lang w:val="en-AU" w:eastAsia="en-AU"/>
        </w:rPr>
        <w:t>seeks IAC’s input to shape strategies,</w:t>
      </w:r>
      <w:r w:rsidR="00190641">
        <w:rPr>
          <w:rFonts w:eastAsia="FSMePro"/>
          <w:lang w:val="en-AU" w:eastAsia="en-AU"/>
        </w:rPr>
        <w:t xml:space="preserve"> </w:t>
      </w:r>
      <w:proofErr w:type="gramStart"/>
      <w:r>
        <w:rPr>
          <w:rFonts w:eastAsia="FSMePro"/>
          <w:lang w:val="en-AU" w:eastAsia="en-AU"/>
        </w:rPr>
        <w:t>policies</w:t>
      </w:r>
      <w:proofErr w:type="gramEnd"/>
      <w:r>
        <w:rPr>
          <w:rFonts w:eastAsia="FSMePro"/>
          <w:lang w:val="en-AU" w:eastAsia="en-AU"/>
        </w:rPr>
        <w:t xml:space="preserve"> and practices, signifying both</w:t>
      </w:r>
      <w:r w:rsidR="00190641">
        <w:rPr>
          <w:rFonts w:eastAsia="FSMePro"/>
          <w:lang w:val="en-AU" w:eastAsia="en-AU"/>
        </w:rPr>
        <w:t xml:space="preserve"> </w:t>
      </w:r>
      <w:r>
        <w:rPr>
          <w:rFonts w:eastAsia="FSMePro"/>
          <w:lang w:val="en-AU" w:eastAsia="en-AU"/>
        </w:rPr>
        <w:t>parties’ commitment to empowering</w:t>
      </w:r>
      <w:r w:rsidR="00190641">
        <w:rPr>
          <w:rFonts w:eastAsia="FSMePro"/>
          <w:lang w:val="en-AU" w:eastAsia="en-AU"/>
        </w:rPr>
        <w:t xml:space="preserve"> </w:t>
      </w:r>
      <w:r>
        <w:rPr>
          <w:rFonts w:eastAsia="FSMePro"/>
          <w:lang w:val="en-AU" w:eastAsia="en-AU"/>
        </w:rPr>
        <w:t>Australians with disabilities.</w:t>
      </w:r>
    </w:p>
    <w:p w14:paraId="17C3300B" w14:textId="41DF6B3A" w:rsidR="00635122" w:rsidRDefault="00635122" w:rsidP="00635122">
      <w:pPr>
        <w:pStyle w:val="Heading5"/>
        <w:rPr>
          <w:rFonts w:eastAsia="FSMePro"/>
          <w:lang w:val="en-AU" w:eastAsia="en-AU"/>
        </w:rPr>
      </w:pPr>
      <w:bookmarkStart w:id="59" w:name="_Toc149046409"/>
      <w:r>
        <w:rPr>
          <w:rFonts w:eastAsia="FSMePro"/>
          <w:lang w:val="en-AU" w:eastAsia="en-AU"/>
        </w:rPr>
        <w:t>The IAC holds a pivotal statutory role. Could you elaborate on its significance?</w:t>
      </w:r>
      <w:bookmarkEnd w:id="59"/>
    </w:p>
    <w:p w14:paraId="19148AB0" w14:textId="43879375" w:rsidR="00635122" w:rsidRDefault="00635122" w:rsidP="00635122">
      <w:pPr>
        <w:rPr>
          <w:rFonts w:ascii="ArialMT" w:eastAsia="FSMePro" w:hAnsi="ArialMT" w:cs="ArialMT"/>
          <w:lang w:val="en-AU" w:eastAsia="en-AU"/>
        </w:rPr>
      </w:pPr>
      <w:r>
        <w:rPr>
          <w:rFonts w:ascii="ArialMT" w:eastAsia="FSMePro" w:hAnsi="ArialMT" w:cs="ArialMT"/>
          <w:lang w:val="en-AU" w:eastAsia="en-AU"/>
        </w:rPr>
        <w:t>The IAC’s statutory role strengthens</w:t>
      </w:r>
      <w:r w:rsidR="00AA2ED0">
        <w:rPr>
          <w:rFonts w:ascii="ArialMT" w:eastAsia="FSMePro" w:hAnsi="ArialMT" w:cs="ArialMT"/>
          <w:lang w:val="en-AU" w:eastAsia="en-AU"/>
        </w:rPr>
        <w:t xml:space="preserve"> </w:t>
      </w:r>
      <w:r>
        <w:rPr>
          <w:rFonts w:ascii="ArialMT" w:eastAsia="FSMePro" w:hAnsi="ArialMT" w:cs="ArialMT"/>
          <w:lang w:val="en-AU" w:eastAsia="en-AU"/>
        </w:rPr>
        <w:t>the disability community’s voice at the</w:t>
      </w:r>
      <w:r w:rsidR="00B402FA">
        <w:rPr>
          <w:rFonts w:ascii="ArialMT" w:eastAsia="FSMePro" w:hAnsi="ArialMT" w:cs="ArialMT"/>
          <w:lang w:val="en-AU" w:eastAsia="en-AU"/>
        </w:rPr>
        <w:t xml:space="preserve"> </w:t>
      </w:r>
      <w:r>
        <w:rPr>
          <w:rFonts w:ascii="ArialMT" w:eastAsia="FSMePro" w:hAnsi="ArialMT" w:cs="ArialMT"/>
          <w:lang w:val="en-AU" w:eastAsia="en-AU"/>
        </w:rPr>
        <w:t>governance level of the NDIS. Most</w:t>
      </w:r>
      <w:r w:rsidR="00B402FA">
        <w:rPr>
          <w:rFonts w:ascii="ArialMT" w:eastAsia="FSMePro" w:hAnsi="ArialMT" w:cs="ArialMT"/>
          <w:lang w:val="en-AU" w:eastAsia="en-AU"/>
        </w:rPr>
        <w:t xml:space="preserve"> </w:t>
      </w:r>
      <w:r>
        <w:rPr>
          <w:rFonts w:ascii="ArialMT" w:eastAsia="FSMePro" w:hAnsi="ArialMT" w:cs="ArialMT"/>
          <w:lang w:val="en-AU" w:eastAsia="en-AU"/>
        </w:rPr>
        <w:t>importantly, the legislation allows the IAC</w:t>
      </w:r>
      <w:r w:rsidR="00B402FA">
        <w:rPr>
          <w:rFonts w:ascii="ArialMT" w:eastAsia="FSMePro" w:hAnsi="ArialMT" w:cs="ArialMT"/>
          <w:lang w:val="en-AU" w:eastAsia="en-AU"/>
        </w:rPr>
        <w:t xml:space="preserve"> </w:t>
      </w:r>
      <w:r>
        <w:rPr>
          <w:rFonts w:ascii="ArialMT" w:eastAsia="FSMePro" w:hAnsi="ArialMT" w:cs="ArialMT"/>
          <w:lang w:val="en-AU" w:eastAsia="en-AU"/>
        </w:rPr>
        <w:t>to offer advice proactively. This ability</w:t>
      </w:r>
      <w:r w:rsidR="00B402FA">
        <w:rPr>
          <w:rFonts w:ascii="ArialMT" w:eastAsia="FSMePro" w:hAnsi="ArialMT" w:cs="ArialMT"/>
          <w:lang w:val="en-AU" w:eastAsia="en-AU"/>
        </w:rPr>
        <w:t xml:space="preserve"> </w:t>
      </w:r>
      <w:r>
        <w:rPr>
          <w:rFonts w:ascii="ArialMT" w:eastAsia="FSMePro" w:hAnsi="ArialMT" w:cs="ArialMT"/>
          <w:lang w:val="en-AU" w:eastAsia="en-AU"/>
        </w:rPr>
        <w:t>empowers the IAC to bring concerns from</w:t>
      </w:r>
      <w:r w:rsidR="00B402FA">
        <w:rPr>
          <w:rFonts w:ascii="ArialMT" w:eastAsia="FSMePro" w:hAnsi="ArialMT" w:cs="ArialMT"/>
          <w:lang w:val="en-AU" w:eastAsia="en-AU"/>
        </w:rPr>
        <w:t xml:space="preserve"> </w:t>
      </w:r>
      <w:r>
        <w:rPr>
          <w:rFonts w:ascii="ArialMT" w:eastAsia="FSMePro" w:hAnsi="ArialMT" w:cs="ArialMT"/>
          <w:lang w:val="en-AU" w:eastAsia="en-AU"/>
        </w:rPr>
        <w:t>the disability community, often not on</w:t>
      </w:r>
      <w:r w:rsidR="00B402FA">
        <w:rPr>
          <w:rFonts w:ascii="ArialMT" w:eastAsia="FSMePro" w:hAnsi="ArialMT" w:cs="ArialMT"/>
          <w:lang w:val="en-AU" w:eastAsia="en-AU"/>
        </w:rPr>
        <w:t xml:space="preserve"> </w:t>
      </w:r>
      <w:r>
        <w:rPr>
          <w:rFonts w:ascii="ArialMT" w:eastAsia="FSMePro" w:hAnsi="ArialMT" w:cs="ArialMT"/>
          <w:lang w:val="en-AU" w:eastAsia="en-AU"/>
        </w:rPr>
        <w:t>the Agency’s radar, to the NDIA Board’s</w:t>
      </w:r>
      <w:r w:rsidR="00B402FA">
        <w:rPr>
          <w:rFonts w:ascii="ArialMT" w:eastAsia="FSMePro" w:hAnsi="ArialMT" w:cs="ArialMT"/>
          <w:lang w:val="en-AU" w:eastAsia="en-AU"/>
        </w:rPr>
        <w:t xml:space="preserve"> </w:t>
      </w:r>
      <w:r>
        <w:rPr>
          <w:rFonts w:ascii="ArialMT" w:eastAsia="FSMePro" w:hAnsi="ArialMT" w:cs="ArialMT"/>
          <w:lang w:val="en-AU" w:eastAsia="en-AU"/>
        </w:rPr>
        <w:t>attention. To me, this exemplifies genuine</w:t>
      </w:r>
      <w:r w:rsidR="00B402FA">
        <w:rPr>
          <w:rFonts w:ascii="ArialMT" w:eastAsia="FSMePro" w:hAnsi="ArialMT" w:cs="ArialMT"/>
          <w:lang w:val="en-AU" w:eastAsia="en-AU"/>
        </w:rPr>
        <w:t xml:space="preserve"> </w:t>
      </w:r>
      <w:r>
        <w:rPr>
          <w:rFonts w:ascii="ArialMT" w:eastAsia="FSMePro" w:hAnsi="ArialMT" w:cs="ArialMT"/>
          <w:lang w:val="en-AU" w:eastAsia="en-AU"/>
        </w:rPr>
        <w:t>inclusion, placing the voices of people with</w:t>
      </w:r>
      <w:r w:rsidR="00B402FA">
        <w:rPr>
          <w:rFonts w:ascii="ArialMT" w:eastAsia="FSMePro" w:hAnsi="ArialMT" w:cs="ArialMT"/>
          <w:lang w:val="en-AU" w:eastAsia="en-AU"/>
        </w:rPr>
        <w:t xml:space="preserve"> </w:t>
      </w:r>
      <w:r>
        <w:rPr>
          <w:rFonts w:ascii="ArialMT" w:eastAsia="FSMePro" w:hAnsi="ArialMT" w:cs="ArialMT"/>
          <w:lang w:val="en-AU" w:eastAsia="en-AU"/>
        </w:rPr>
        <w:t>disabilities and their families at the heart of</w:t>
      </w:r>
      <w:r w:rsidR="00B402FA">
        <w:rPr>
          <w:rFonts w:ascii="ArialMT" w:eastAsia="FSMePro" w:hAnsi="ArialMT" w:cs="ArialMT"/>
          <w:lang w:val="en-AU" w:eastAsia="en-AU"/>
        </w:rPr>
        <w:t xml:space="preserve"> </w:t>
      </w:r>
      <w:r>
        <w:rPr>
          <w:rFonts w:ascii="ArialMT" w:eastAsia="FSMePro" w:hAnsi="ArialMT" w:cs="ArialMT"/>
          <w:lang w:val="en-AU" w:eastAsia="en-AU"/>
        </w:rPr>
        <w:t>the NDIS.</w:t>
      </w:r>
    </w:p>
    <w:p w14:paraId="19F72915" w14:textId="0A8DA0D7" w:rsidR="00635122" w:rsidRDefault="00635122" w:rsidP="00635122">
      <w:pPr>
        <w:pStyle w:val="Heading5"/>
        <w:rPr>
          <w:rFonts w:eastAsia="FSMePro"/>
          <w:lang w:val="en-AU" w:eastAsia="en-AU"/>
        </w:rPr>
      </w:pPr>
      <w:bookmarkStart w:id="60" w:name="_Toc149046410"/>
      <w:r>
        <w:rPr>
          <w:rFonts w:eastAsia="FSMePro"/>
          <w:lang w:val="en-AU" w:eastAsia="en-AU"/>
        </w:rPr>
        <w:t>Could you highlight a standout piece of IAC advice and its impact?</w:t>
      </w:r>
      <w:bookmarkEnd w:id="60"/>
    </w:p>
    <w:p w14:paraId="1EFC976C" w14:textId="7774AEDF" w:rsidR="00635122" w:rsidRPr="00C94B24" w:rsidRDefault="00635122" w:rsidP="00635122">
      <w:pPr>
        <w:rPr>
          <w:rFonts w:ascii="ArialMT" w:eastAsia="FSMePro" w:hAnsi="ArialMT" w:cs="ArialMT"/>
          <w:color w:val="6C2977"/>
          <w:lang w:val="en-AU" w:eastAsia="en-AU"/>
        </w:rPr>
      </w:pPr>
      <w:r>
        <w:rPr>
          <w:rFonts w:ascii="ArialMT" w:eastAsia="FSMePro" w:hAnsi="ArialMT" w:cs="ArialMT"/>
          <w:lang w:val="en-AU" w:eastAsia="en-AU"/>
        </w:rPr>
        <w:t xml:space="preserve">The 2021 advice </w:t>
      </w:r>
      <w:hyperlink r:id="rId48" w:history="1">
        <w:r w:rsidRPr="00682432">
          <w:rPr>
            <w:rStyle w:val="Hyperlink"/>
            <w:rFonts w:ascii="ArialMT" w:eastAsia="FSMePro" w:hAnsi="ArialMT" w:cs="ArialMT"/>
            <w:lang w:val="en-AU" w:eastAsia="en-AU"/>
          </w:rPr>
          <w:t>Strengthening Scheme</w:t>
        </w:r>
        <w:r w:rsidR="00C94B24" w:rsidRPr="00682432">
          <w:rPr>
            <w:rStyle w:val="Hyperlink"/>
            <w:rFonts w:ascii="ArialMT" w:eastAsia="FSMePro" w:hAnsi="ArialMT" w:cs="ArialMT"/>
            <w:lang w:val="en-AU" w:eastAsia="en-AU"/>
          </w:rPr>
          <w:t xml:space="preserve"> </w:t>
        </w:r>
        <w:r w:rsidRPr="00682432">
          <w:rPr>
            <w:rStyle w:val="Hyperlink"/>
            <w:rFonts w:ascii="ArialMT" w:eastAsia="FSMePro" w:hAnsi="ArialMT" w:cs="ArialMT"/>
            <w:lang w:val="en-AU" w:eastAsia="en-AU"/>
          </w:rPr>
          <w:t>reforms to access and planning (DOCX</w:t>
        </w:r>
        <w:r w:rsidR="00C94B24" w:rsidRPr="00682432">
          <w:rPr>
            <w:rStyle w:val="Hyperlink"/>
            <w:rFonts w:ascii="ArialMT" w:eastAsia="FSMePro" w:hAnsi="ArialMT" w:cs="ArialMT"/>
            <w:lang w:val="en-AU" w:eastAsia="en-AU"/>
          </w:rPr>
          <w:t xml:space="preserve"> </w:t>
        </w:r>
        <w:r w:rsidRPr="00682432">
          <w:rPr>
            <w:rStyle w:val="Hyperlink"/>
            <w:rFonts w:ascii="ArialMT" w:eastAsia="FSMePro" w:hAnsi="ArialMT" w:cs="ArialMT"/>
            <w:lang w:val="en-AU" w:eastAsia="en-AU"/>
          </w:rPr>
          <w:t>155KB)</w:t>
        </w:r>
      </w:hyperlink>
      <w:r>
        <w:rPr>
          <w:rFonts w:ascii="ArialMT" w:eastAsia="FSMePro" w:hAnsi="ArialMT" w:cs="ArialMT"/>
          <w:color w:val="6C2977"/>
          <w:lang w:val="en-AU" w:eastAsia="en-AU"/>
        </w:rPr>
        <w:t xml:space="preserve"> </w:t>
      </w:r>
      <w:r>
        <w:rPr>
          <w:rFonts w:ascii="ArialMT" w:eastAsia="FSMePro" w:hAnsi="ArialMT" w:cs="ArialMT"/>
          <w:lang w:val="en-AU" w:eastAsia="en-AU"/>
        </w:rPr>
        <w:t>holds significant impact. In</w:t>
      </w:r>
      <w:r w:rsidR="00C94B24">
        <w:rPr>
          <w:rFonts w:ascii="ArialMT" w:eastAsia="FSMePro" w:hAnsi="ArialMT" w:cs="ArialMT"/>
          <w:color w:val="6C2977"/>
          <w:lang w:val="en-AU" w:eastAsia="en-AU"/>
        </w:rPr>
        <w:t xml:space="preserve"> </w:t>
      </w:r>
      <w:r>
        <w:rPr>
          <w:rFonts w:ascii="ArialMT" w:eastAsia="FSMePro" w:hAnsi="ArialMT" w:cs="ArialMT"/>
          <w:lang w:val="en-AU" w:eastAsia="en-AU"/>
        </w:rPr>
        <w:t>response to equity and sustainability</w:t>
      </w:r>
      <w:r w:rsidR="00C94B24">
        <w:rPr>
          <w:rFonts w:ascii="ArialMT" w:eastAsia="FSMePro" w:hAnsi="ArialMT" w:cs="ArialMT"/>
          <w:color w:val="6C2977"/>
          <w:lang w:val="en-AU" w:eastAsia="en-AU"/>
        </w:rPr>
        <w:t xml:space="preserve"> </w:t>
      </w:r>
      <w:r>
        <w:rPr>
          <w:rFonts w:ascii="ArialMT" w:eastAsia="FSMePro" w:hAnsi="ArialMT" w:cs="ArialMT"/>
          <w:lang w:val="en-AU" w:eastAsia="en-AU"/>
        </w:rPr>
        <w:t>concerns, the NDIA started work on</w:t>
      </w:r>
      <w:r w:rsidR="00C94B24">
        <w:rPr>
          <w:rFonts w:ascii="ArialMT" w:eastAsia="FSMePro" w:hAnsi="ArialMT" w:cs="ArialMT"/>
          <w:color w:val="6C2977"/>
          <w:lang w:val="en-AU" w:eastAsia="en-AU"/>
        </w:rPr>
        <w:t xml:space="preserve"> </w:t>
      </w:r>
      <w:r>
        <w:rPr>
          <w:rFonts w:ascii="ArialMT" w:eastAsia="FSMePro" w:hAnsi="ArialMT" w:cs="ArialMT"/>
          <w:lang w:val="en-AU" w:eastAsia="en-AU"/>
        </w:rPr>
        <w:t>independent assessments in 2019. This</w:t>
      </w:r>
      <w:r w:rsidR="00C94B24">
        <w:rPr>
          <w:rFonts w:ascii="ArialMT" w:eastAsia="FSMePro" w:hAnsi="ArialMT" w:cs="ArialMT"/>
          <w:color w:val="6C2977"/>
          <w:lang w:val="en-AU" w:eastAsia="en-AU"/>
        </w:rPr>
        <w:t xml:space="preserve"> </w:t>
      </w:r>
      <w:r>
        <w:rPr>
          <w:rFonts w:ascii="ArialMT" w:eastAsia="FSMePro" w:hAnsi="ArialMT" w:cs="ArialMT"/>
          <w:lang w:val="en-AU" w:eastAsia="en-AU"/>
        </w:rPr>
        <w:t>triggered apprehension in the disability</w:t>
      </w:r>
      <w:r w:rsidR="00C94B24">
        <w:rPr>
          <w:rFonts w:ascii="ArialMT" w:eastAsia="FSMePro" w:hAnsi="ArialMT" w:cs="ArialMT"/>
          <w:color w:val="6C2977"/>
          <w:lang w:val="en-AU" w:eastAsia="en-AU"/>
        </w:rPr>
        <w:t xml:space="preserve"> </w:t>
      </w:r>
      <w:r>
        <w:rPr>
          <w:rFonts w:ascii="ArialMT" w:eastAsia="FSMePro" w:hAnsi="ArialMT" w:cs="ArialMT"/>
          <w:lang w:val="en-AU" w:eastAsia="en-AU"/>
        </w:rPr>
        <w:t>community, eroding trust.</w:t>
      </w:r>
    </w:p>
    <w:p w14:paraId="0AB971ED" w14:textId="583CFE07" w:rsidR="00635122" w:rsidRDefault="00635122" w:rsidP="00635122">
      <w:pPr>
        <w:rPr>
          <w:rFonts w:ascii="ArialMT" w:eastAsia="FSMePro" w:hAnsi="ArialMT" w:cs="ArialMT"/>
          <w:lang w:val="en-AU" w:eastAsia="en-AU"/>
        </w:rPr>
      </w:pPr>
      <w:r>
        <w:rPr>
          <w:rFonts w:ascii="ArialMT" w:eastAsia="FSMePro" w:hAnsi="ArialMT" w:cs="ArialMT"/>
          <w:lang w:val="en-AU" w:eastAsia="en-AU"/>
        </w:rPr>
        <w:t>Acting as a critical friend, the IAC</w:t>
      </w:r>
      <w:r w:rsidR="00C94B24">
        <w:rPr>
          <w:rFonts w:ascii="ArialMT" w:eastAsia="FSMePro" w:hAnsi="ArialMT" w:cs="ArialMT"/>
          <w:lang w:val="en-AU" w:eastAsia="en-AU"/>
        </w:rPr>
        <w:t xml:space="preserve"> </w:t>
      </w:r>
      <w:r>
        <w:rPr>
          <w:rFonts w:ascii="ArialMT" w:eastAsia="FSMePro" w:hAnsi="ArialMT" w:cs="ArialMT"/>
          <w:lang w:val="en-AU" w:eastAsia="en-AU"/>
        </w:rPr>
        <w:t>worked closely with the Minister and</w:t>
      </w:r>
      <w:r w:rsidR="00C94B24">
        <w:rPr>
          <w:rFonts w:ascii="ArialMT" w:eastAsia="FSMePro" w:hAnsi="ArialMT" w:cs="ArialMT"/>
          <w:lang w:val="en-AU" w:eastAsia="en-AU"/>
        </w:rPr>
        <w:t xml:space="preserve"> </w:t>
      </w:r>
      <w:r>
        <w:rPr>
          <w:rFonts w:ascii="ArialMT" w:eastAsia="FSMePro" w:hAnsi="ArialMT" w:cs="ArialMT"/>
          <w:lang w:val="en-AU" w:eastAsia="en-AU"/>
        </w:rPr>
        <w:t>NDIA Board, organising consultations</w:t>
      </w:r>
      <w:r w:rsidR="00C94B24">
        <w:rPr>
          <w:rFonts w:ascii="ArialMT" w:eastAsia="FSMePro" w:hAnsi="ArialMT" w:cs="ArialMT"/>
          <w:lang w:val="en-AU" w:eastAsia="en-AU"/>
        </w:rPr>
        <w:t xml:space="preserve"> </w:t>
      </w:r>
      <w:r>
        <w:rPr>
          <w:rFonts w:ascii="ArialMT" w:eastAsia="FSMePro" w:hAnsi="ArialMT" w:cs="ArialMT"/>
          <w:lang w:val="en-AU" w:eastAsia="en-AU"/>
        </w:rPr>
        <w:t>that underpinned the advice and helped</w:t>
      </w:r>
      <w:r w:rsidR="00C94B24">
        <w:rPr>
          <w:rFonts w:ascii="ArialMT" w:eastAsia="FSMePro" w:hAnsi="ArialMT" w:cs="ArialMT"/>
          <w:lang w:val="en-AU" w:eastAsia="en-AU"/>
        </w:rPr>
        <w:t xml:space="preserve"> </w:t>
      </w:r>
      <w:r>
        <w:rPr>
          <w:rFonts w:ascii="ArialMT" w:eastAsia="FSMePro" w:hAnsi="ArialMT" w:cs="ArialMT"/>
          <w:lang w:val="en-AU" w:eastAsia="en-AU"/>
        </w:rPr>
        <w:t>to rebuild community relations. This</w:t>
      </w:r>
      <w:r w:rsidR="00C94B24">
        <w:rPr>
          <w:rFonts w:ascii="ArialMT" w:eastAsia="FSMePro" w:hAnsi="ArialMT" w:cs="ArialMT"/>
          <w:lang w:val="en-AU" w:eastAsia="en-AU"/>
        </w:rPr>
        <w:t xml:space="preserve"> </w:t>
      </w:r>
      <w:r>
        <w:rPr>
          <w:rFonts w:ascii="ArialMT" w:eastAsia="FSMePro" w:hAnsi="ArialMT" w:cs="ArialMT"/>
          <w:lang w:val="en-AU" w:eastAsia="en-AU"/>
        </w:rPr>
        <w:t>advice prompted the Minister to pause</w:t>
      </w:r>
      <w:r w:rsidR="005368A0">
        <w:rPr>
          <w:rFonts w:ascii="ArialMT" w:eastAsia="FSMePro" w:hAnsi="ArialMT" w:cs="ArialMT"/>
          <w:lang w:val="en-AU" w:eastAsia="en-AU"/>
        </w:rPr>
        <w:t xml:space="preserve"> </w:t>
      </w:r>
      <w:r>
        <w:rPr>
          <w:rFonts w:ascii="ArialMT" w:eastAsia="FSMePro" w:hAnsi="ArialMT" w:cs="ArialMT"/>
          <w:lang w:val="en-AU" w:eastAsia="en-AU"/>
        </w:rPr>
        <w:t>independent assessments and started</w:t>
      </w:r>
      <w:r w:rsidR="005368A0">
        <w:rPr>
          <w:rFonts w:ascii="ArialMT" w:eastAsia="FSMePro" w:hAnsi="ArialMT" w:cs="ArialMT"/>
          <w:lang w:val="en-AU" w:eastAsia="en-AU"/>
        </w:rPr>
        <w:t xml:space="preserve"> </w:t>
      </w:r>
      <w:r>
        <w:rPr>
          <w:rFonts w:ascii="ArialMT" w:eastAsia="FSMePro" w:hAnsi="ArialMT" w:cs="ArialMT"/>
          <w:lang w:val="en-AU" w:eastAsia="en-AU"/>
        </w:rPr>
        <w:t>the NDIA on its co-design journey, which</w:t>
      </w:r>
      <w:r w:rsidR="005368A0">
        <w:rPr>
          <w:rFonts w:ascii="ArialMT" w:eastAsia="FSMePro" w:hAnsi="ArialMT" w:cs="ArialMT"/>
          <w:lang w:val="en-AU" w:eastAsia="en-AU"/>
        </w:rPr>
        <w:t xml:space="preserve"> </w:t>
      </w:r>
      <w:r>
        <w:rPr>
          <w:rFonts w:ascii="ArialMT" w:eastAsia="FSMePro" w:hAnsi="ArialMT" w:cs="ArialMT"/>
          <w:lang w:val="en-AU" w:eastAsia="en-AU"/>
        </w:rPr>
        <w:t>continues on today.</w:t>
      </w:r>
    </w:p>
    <w:p w14:paraId="0754366A" w14:textId="77777777" w:rsidR="00635122" w:rsidRDefault="00635122" w:rsidP="00635122">
      <w:pPr>
        <w:pStyle w:val="Heading5"/>
        <w:rPr>
          <w:rFonts w:eastAsia="FSMePro"/>
          <w:lang w:val="en-AU" w:eastAsia="en-AU"/>
        </w:rPr>
      </w:pPr>
      <w:bookmarkStart w:id="61" w:name="_Toc149046411"/>
      <w:r>
        <w:rPr>
          <w:rFonts w:eastAsia="FSMePro"/>
          <w:lang w:val="en-AU" w:eastAsia="en-AU"/>
        </w:rPr>
        <w:t>Tell us about your role with the IAC?</w:t>
      </w:r>
      <w:bookmarkEnd w:id="61"/>
    </w:p>
    <w:p w14:paraId="1ED204D0" w14:textId="26D256A1" w:rsidR="00635122" w:rsidRDefault="00635122" w:rsidP="00635122">
      <w:pPr>
        <w:rPr>
          <w:rFonts w:ascii="ArialMT" w:eastAsia="FSMePro" w:hAnsi="ArialMT" w:cs="ArialMT"/>
          <w:lang w:val="en-AU" w:eastAsia="en-AU"/>
        </w:rPr>
      </w:pPr>
      <w:r>
        <w:rPr>
          <w:rFonts w:ascii="ArialMT" w:eastAsia="FSMePro" w:hAnsi="ArialMT" w:cs="ArialMT"/>
          <w:lang w:val="en-AU" w:eastAsia="en-AU"/>
        </w:rPr>
        <w:lastRenderedPageBreak/>
        <w:t>My role is to assist with IAC advice</w:t>
      </w:r>
      <w:r w:rsidR="005368A0">
        <w:rPr>
          <w:rFonts w:ascii="ArialMT" w:eastAsia="FSMePro" w:hAnsi="ArialMT" w:cs="ArialMT"/>
          <w:lang w:val="en-AU" w:eastAsia="en-AU"/>
        </w:rPr>
        <w:t xml:space="preserve"> </w:t>
      </w:r>
      <w:r>
        <w:rPr>
          <w:rFonts w:ascii="ArialMT" w:eastAsia="FSMePro" w:hAnsi="ArialMT" w:cs="ArialMT"/>
          <w:lang w:val="en-AU" w:eastAsia="en-AU"/>
        </w:rPr>
        <w:t>development, by incorporating research,</w:t>
      </w:r>
      <w:r w:rsidR="005368A0">
        <w:rPr>
          <w:rFonts w:ascii="ArialMT" w:eastAsia="FSMePro" w:hAnsi="ArialMT" w:cs="ArialMT"/>
          <w:lang w:val="en-AU" w:eastAsia="en-AU"/>
        </w:rPr>
        <w:t xml:space="preserve"> </w:t>
      </w:r>
      <w:r>
        <w:rPr>
          <w:rFonts w:ascii="ArialMT" w:eastAsia="FSMePro" w:hAnsi="ArialMT" w:cs="ArialMT"/>
          <w:lang w:val="en-AU" w:eastAsia="en-AU"/>
        </w:rPr>
        <w:t>IAC and Reference Group Members’</w:t>
      </w:r>
      <w:r w:rsidR="005368A0">
        <w:rPr>
          <w:rFonts w:ascii="ArialMT" w:eastAsia="FSMePro" w:hAnsi="ArialMT" w:cs="ArialMT"/>
          <w:lang w:val="en-AU" w:eastAsia="en-AU"/>
        </w:rPr>
        <w:t xml:space="preserve"> </w:t>
      </w:r>
      <w:r>
        <w:rPr>
          <w:rFonts w:ascii="ArialMT" w:eastAsia="FSMePro" w:hAnsi="ArialMT" w:cs="ArialMT"/>
          <w:lang w:val="en-AU" w:eastAsia="en-AU"/>
        </w:rPr>
        <w:t>insights, and subject matter expertise.</w:t>
      </w:r>
      <w:r w:rsidR="00702B68">
        <w:rPr>
          <w:rFonts w:ascii="ArialMT" w:eastAsia="FSMePro" w:hAnsi="ArialMT" w:cs="ArialMT"/>
          <w:lang w:val="en-AU" w:eastAsia="en-AU"/>
        </w:rPr>
        <w:t xml:space="preserve"> </w:t>
      </w:r>
      <w:r>
        <w:rPr>
          <w:rFonts w:ascii="ArialMT" w:eastAsia="FSMePro" w:hAnsi="ArialMT" w:cs="ArialMT"/>
          <w:lang w:val="en-AU" w:eastAsia="en-AU"/>
        </w:rPr>
        <w:t>The independence of this role from the</w:t>
      </w:r>
      <w:r w:rsidR="005368A0">
        <w:rPr>
          <w:rFonts w:ascii="ArialMT" w:eastAsia="FSMePro" w:hAnsi="ArialMT" w:cs="ArialMT"/>
          <w:lang w:val="en-AU" w:eastAsia="en-AU"/>
        </w:rPr>
        <w:t xml:space="preserve"> </w:t>
      </w:r>
      <w:r>
        <w:rPr>
          <w:rFonts w:ascii="ArialMT" w:eastAsia="FSMePro" w:hAnsi="ArialMT" w:cs="ArialMT"/>
          <w:lang w:val="en-AU" w:eastAsia="en-AU"/>
        </w:rPr>
        <w:t>Agency remains crucial to ensure IAC</w:t>
      </w:r>
      <w:r w:rsidR="005368A0">
        <w:rPr>
          <w:rFonts w:ascii="ArialMT" w:eastAsia="FSMePro" w:hAnsi="ArialMT" w:cs="ArialMT"/>
          <w:lang w:val="en-AU" w:eastAsia="en-AU"/>
        </w:rPr>
        <w:t xml:space="preserve"> </w:t>
      </w:r>
      <w:r>
        <w:rPr>
          <w:rFonts w:ascii="ArialMT" w:eastAsia="FSMePro" w:hAnsi="ArialMT" w:cs="ArialMT"/>
          <w:lang w:val="en-AU" w:eastAsia="en-AU"/>
        </w:rPr>
        <w:t>advice remains authentic, representing</w:t>
      </w:r>
      <w:r w:rsidR="005368A0">
        <w:rPr>
          <w:rFonts w:ascii="ArialMT" w:eastAsia="FSMePro" w:hAnsi="ArialMT" w:cs="ArialMT"/>
          <w:lang w:val="en-AU" w:eastAsia="en-AU"/>
        </w:rPr>
        <w:t xml:space="preserve"> </w:t>
      </w:r>
      <w:r>
        <w:rPr>
          <w:rFonts w:ascii="ArialMT" w:eastAsia="FSMePro" w:hAnsi="ArialMT" w:cs="ArialMT"/>
          <w:lang w:val="en-AU" w:eastAsia="en-AU"/>
        </w:rPr>
        <w:t>IAC Member and community perspectives</w:t>
      </w:r>
      <w:r w:rsidR="005368A0">
        <w:rPr>
          <w:rFonts w:ascii="ArialMT" w:eastAsia="FSMePro" w:hAnsi="ArialMT" w:cs="ArialMT"/>
          <w:lang w:val="en-AU" w:eastAsia="en-AU"/>
        </w:rPr>
        <w:t xml:space="preserve"> </w:t>
      </w:r>
      <w:r>
        <w:rPr>
          <w:rFonts w:ascii="ArialMT" w:eastAsia="FSMePro" w:hAnsi="ArialMT" w:cs="ArialMT"/>
          <w:lang w:val="en-AU" w:eastAsia="en-AU"/>
        </w:rPr>
        <w:t>without influence from the NDIA. This</w:t>
      </w:r>
      <w:r w:rsidR="005368A0">
        <w:rPr>
          <w:rFonts w:ascii="ArialMT" w:eastAsia="FSMePro" w:hAnsi="ArialMT" w:cs="ArialMT"/>
          <w:lang w:val="en-AU" w:eastAsia="en-AU"/>
        </w:rPr>
        <w:t xml:space="preserve"> </w:t>
      </w:r>
      <w:r>
        <w:rPr>
          <w:rFonts w:ascii="ArialMT" w:eastAsia="FSMePro" w:hAnsi="ArialMT" w:cs="ArialMT"/>
          <w:lang w:val="en-AU" w:eastAsia="en-AU"/>
        </w:rPr>
        <w:t>independence positions the IAC as the</w:t>
      </w:r>
      <w:r w:rsidR="005368A0">
        <w:rPr>
          <w:rFonts w:ascii="ArialMT" w:eastAsia="FSMePro" w:hAnsi="ArialMT" w:cs="ArialMT"/>
          <w:lang w:val="en-AU" w:eastAsia="en-AU"/>
        </w:rPr>
        <w:t xml:space="preserve"> </w:t>
      </w:r>
      <w:r>
        <w:rPr>
          <w:rFonts w:ascii="ArialMT" w:eastAsia="FSMePro" w:hAnsi="ArialMT" w:cs="ArialMT"/>
          <w:lang w:val="en-AU" w:eastAsia="en-AU"/>
        </w:rPr>
        <w:t xml:space="preserve">‘critical friend’ of the NDIA, its </w:t>
      </w:r>
      <w:proofErr w:type="gramStart"/>
      <w:r>
        <w:rPr>
          <w:rFonts w:ascii="ArialMT" w:eastAsia="FSMePro" w:hAnsi="ArialMT" w:cs="ArialMT"/>
          <w:lang w:val="en-AU" w:eastAsia="en-AU"/>
        </w:rPr>
        <w:t>Board</w:t>
      </w:r>
      <w:proofErr w:type="gramEnd"/>
      <w:r>
        <w:rPr>
          <w:rFonts w:ascii="ArialMT" w:eastAsia="FSMePro" w:hAnsi="ArialMT" w:cs="ArialMT"/>
          <w:lang w:val="en-AU" w:eastAsia="en-AU"/>
        </w:rPr>
        <w:t xml:space="preserve"> and</w:t>
      </w:r>
      <w:r w:rsidR="005368A0">
        <w:rPr>
          <w:rFonts w:ascii="ArialMT" w:eastAsia="FSMePro" w:hAnsi="ArialMT" w:cs="ArialMT"/>
          <w:lang w:val="en-AU" w:eastAsia="en-AU"/>
        </w:rPr>
        <w:t xml:space="preserve"> </w:t>
      </w:r>
      <w:r>
        <w:rPr>
          <w:rFonts w:ascii="ArialMT" w:eastAsia="FSMePro" w:hAnsi="ArialMT" w:cs="ArialMT"/>
          <w:lang w:val="en-AU" w:eastAsia="en-AU"/>
        </w:rPr>
        <w:t>the Minister.</w:t>
      </w:r>
    </w:p>
    <w:p w14:paraId="7CC3BBD7" w14:textId="6F2C3F28" w:rsidR="00635122" w:rsidRDefault="00635122" w:rsidP="00635122">
      <w:pPr>
        <w:pStyle w:val="Heading5"/>
        <w:rPr>
          <w:rFonts w:eastAsia="FSMePro"/>
          <w:lang w:val="en-AU" w:eastAsia="en-AU"/>
        </w:rPr>
      </w:pPr>
      <w:bookmarkStart w:id="62" w:name="_Toc149046412"/>
      <w:r>
        <w:rPr>
          <w:rFonts w:eastAsia="FSMePro"/>
          <w:lang w:val="en-AU" w:eastAsia="en-AU"/>
        </w:rPr>
        <w:t>The IAC’s diverse membership has shifted over time, and you have worked with 4 Principal Members and through various IAC membership changes. What have you learnt from this?</w:t>
      </w:r>
      <w:bookmarkEnd w:id="62"/>
    </w:p>
    <w:p w14:paraId="4BC42567" w14:textId="77777777" w:rsidR="00D7039E" w:rsidRDefault="00635122" w:rsidP="00635122">
      <w:pPr>
        <w:rPr>
          <w:rFonts w:ascii="ArialMT" w:eastAsia="FSMePro" w:hAnsi="ArialMT" w:cs="ArialMT"/>
          <w:lang w:val="en-AU" w:eastAsia="en-AU"/>
        </w:rPr>
      </w:pPr>
      <w:r>
        <w:rPr>
          <w:rFonts w:ascii="ArialMT" w:eastAsia="FSMePro" w:hAnsi="ArialMT" w:cs="ArialMT"/>
          <w:lang w:val="en-AU" w:eastAsia="en-AU"/>
        </w:rPr>
        <w:t>The IAC’s leadership and membership</w:t>
      </w:r>
      <w:r w:rsidR="00702B68">
        <w:rPr>
          <w:rFonts w:ascii="ArialMT" w:eastAsia="FSMePro" w:hAnsi="ArialMT" w:cs="ArialMT"/>
          <w:lang w:val="en-AU" w:eastAsia="en-AU"/>
        </w:rPr>
        <w:t xml:space="preserve"> </w:t>
      </w:r>
      <w:r>
        <w:rPr>
          <w:rFonts w:ascii="ArialMT" w:eastAsia="FSMePro" w:hAnsi="ArialMT" w:cs="ArialMT"/>
          <w:lang w:val="en-AU" w:eastAsia="en-AU"/>
        </w:rPr>
        <w:t>has reflected the times. Different Principal</w:t>
      </w:r>
      <w:r w:rsidR="00702B68">
        <w:rPr>
          <w:rFonts w:ascii="ArialMT" w:eastAsia="FSMePro" w:hAnsi="ArialMT" w:cs="ArialMT"/>
          <w:lang w:val="en-AU" w:eastAsia="en-AU"/>
        </w:rPr>
        <w:t xml:space="preserve"> </w:t>
      </w:r>
      <w:r>
        <w:rPr>
          <w:rFonts w:ascii="ArialMT" w:eastAsia="FSMePro" w:hAnsi="ArialMT" w:cs="ArialMT"/>
          <w:lang w:val="en-AU" w:eastAsia="en-AU"/>
        </w:rPr>
        <w:t>Members brought unique perspectives.</w:t>
      </w:r>
      <w:r w:rsidR="00702B68">
        <w:rPr>
          <w:rFonts w:ascii="ArialMT" w:eastAsia="FSMePro" w:hAnsi="ArialMT" w:cs="ArialMT"/>
          <w:lang w:val="en-AU" w:eastAsia="en-AU"/>
        </w:rPr>
        <w:t xml:space="preserve"> </w:t>
      </w:r>
      <w:r>
        <w:rPr>
          <w:rFonts w:ascii="ArialMT" w:eastAsia="FSMePro" w:hAnsi="ArialMT" w:cs="ArialMT"/>
          <w:lang w:val="en-AU" w:eastAsia="en-AU"/>
        </w:rPr>
        <w:t xml:space="preserve">Rhonda </w:t>
      </w:r>
      <w:proofErr w:type="spellStart"/>
      <w:r>
        <w:rPr>
          <w:rFonts w:ascii="ArialMT" w:eastAsia="FSMePro" w:hAnsi="ArialMT" w:cs="ArialMT"/>
          <w:lang w:val="en-AU" w:eastAsia="en-AU"/>
        </w:rPr>
        <w:t>Galbally</w:t>
      </w:r>
      <w:proofErr w:type="spellEnd"/>
      <w:r>
        <w:rPr>
          <w:rFonts w:ascii="ArialMT" w:eastAsia="FSMePro" w:hAnsi="ArialMT" w:cs="ArialMT"/>
          <w:lang w:val="en-AU" w:eastAsia="en-AU"/>
        </w:rPr>
        <w:t xml:space="preserve"> AC was a visionary</w:t>
      </w:r>
      <w:r w:rsidR="00702B68">
        <w:rPr>
          <w:rFonts w:ascii="ArialMT" w:eastAsia="FSMePro" w:hAnsi="ArialMT" w:cs="ArialMT"/>
          <w:lang w:val="en-AU" w:eastAsia="en-AU"/>
        </w:rPr>
        <w:t xml:space="preserve"> </w:t>
      </w:r>
      <w:r>
        <w:rPr>
          <w:rFonts w:ascii="ArialMT" w:eastAsia="FSMePro" w:hAnsi="ArialMT" w:cs="ArialMT"/>
          <w:lang w:val="en-AU" w:eastAsia="en-AU"/>
        </w:rPr>
        <w:t>leader who aimed to ensure community</w:t>
      </w:r>
      <w:r w:rsidR="00702B68">
        <w:rPr>
          <w:rFonts w:ascii="ArialMT" w:eastAsia="FSMePro" w:hAnsi="ArialMT" w:cs="ArialMT"/>
          <w:lang w:val="en-AU" w:eastAsia="en-AU"/>
        </w:rPr>
        <w:t xml:space="preserve"> </w:t>
      </w:r>
      <w:r>
        <w:rPr>
          <w:rFonts w:ascii="ArialMT" w:eastAsia="FSMePro" w:hAnsi="ArialMT" w:cs="ArialMT"/>
          <w:lang w:val="en-AU" w:eastAsia="en-AU"/>
        </w:rPr>
        <w:t>expectations were reflected in the NDIS.</w:t>
      </w:r>
    </w:p>
    <w:p w14:paraId="148A5BD1" w14:textId="1A0E27A4" w:rsidR="002C5B8B" w:rsidRDefault="00635122" w:rsidP="00635122">
      <w:pPr>
        <w:rPr>
          <w:rFonts w:ascii="ArialMT" w:eastAsia="FSMePro" w:hAnsi="ArialMT" w:cs="ArialMT"/>
          <w:lang w:val="en-AU" w:eastAsia="en-AU"/>
        </w:rPr>
      </w:pPr>
      <w:r>
        <w:rPr>
          <w:rFonts w:ascii="ArialMT" w:eastAsia="FSMePro" w:hAnsi="ArialMT" w:cs="ArialMT"/>
          <w:lang w:val="en-AU" w:eastAsia="en-AU"/>
        </w:rPr>
        <w:t>John Walsh AM, co-author of the 2011</w:t>
      </w:r>
      <w:r w:rsidR="00702B68">
        <w:rPr>
          <w:rFonts w:ascii="ArialMT" w:eastAsia="FSMePro" w:hAnsi="ArialMT" w:cs="ArialMT"/>
          <w:lang w:val="en-AU" w:eastAsia="en-AU"/>
        </w:rPr>
        <w:t xml:space="preserve"> </w:t>
      </w:r>
      <w:r>
        <w:rPr>
          <w:rFonts w:ascii="ArialMT" w:eastAsia="FSMePro" w:hAnsi="ArialMT" w:cs="ArialMT"/>
          <w:lang w:val="en-AU" w:eastAsia="en-AU"/>
        </w:rPr>
        <w:t xml:space="preserve">Productivity Commission’s </w:t>
      </w:r>
      <w:hyperlink r:id="rId49" w:history="1">
        <w:r w:rsidRPr="001F5A5B">
          <w:rPr>
            <w:rStyle w:val="Hyperlink"/>
            <w:rFonts w:ascii="ArialMT" w:eastAsia="FSMePro" w:hAnsi="ArialMT" w:cs="ArialMT"/>
            <w:lang w:val="en-AU" w:eastAsia="en-AU"/>
          </w:rPr>
          <w:t>Disability Care</w:t>
        </w:r>
        <w:r w:rsidR="00702B68" w:rsidRPr="001F5A5B">
          <w:rPr>
            <w:rStyle w:val="Hyperlink"/>
            <w:rFonts w:ascii="ArialMT" w:eastAsia="FSMePro" w:hAnsi="ArialMT" w:cs="ArialMT"/>
            <w:lang w:val="en-AU" w:eastAsia="en-AU"/>
          </w:rPr>
          <w:t xml:space="preserve"> </w:t>
        </w:r>
        <w:r w:rsidRPr="001F5A5B">
          <w:rPr>
            <w:rStyle w:val="Hyperlink"/>
            <w:rFonts w:ascii="ArialMT" w:eastAsia="FSMePro" w:hAnsi="ArialMT" w:cs="ArialMT"/>
            <w:lang w:val="en-AU" w:eastAsia="en-AU"/>
          </w:rPr>
          <w:t>and Support report</w:t>
        </w:r>
      </w:hyperlink>
      <w:r>
        <w:rPr>
          <w:rFonts w:ascii="ArialMT" w:eastAsia="FSMePro" w:hAnsi="ArialMT" w:cs="ArialMT"/>
          <w:lang w:val="en-AU" w:eastAsia="en-AU"/>
        </w:rPr>
        <w:t>, establishing the NDIS,</w:t>
      </w:r>
      <w:r w:rsidR="00702B68">
        <w:rPr>
          <w:rFonts w:ascii="ArialMT" w:eastAsia="FSMePro" w:hAnsi="ArialMT" w:cs="ArialMT"/>
          <w:lang w:val="en-AU" w:eastAsia="en-AU"/>
        </w:rPr>
        <w:t xml:space="preserve"> </w:t>
      </w:r>
      <w:r>
        <w:rPr>
          <w:rFonts w:ascii="ArialMT" w:eastAsia="FSMePro" w:hAnsi="ArialMT" w:cs="ArialMT"/>
          <w:lang w:val="en-AU" w:eastAsia="en-AU"/>
        </w:rPr>
        <w:t>ensured the IAC raised with the NDIA</w:t>
      </w:r>
      <w:r w:rsidR="00702B68">
        <w:rPr>
          <w:rFonts w:ascii="ArialMT" w:eastAsia="FSMePro" w:hAnsi="ArialMT" w:cs="ArialMT"/>
          <w:lang w:val="en-AU" w:eastAsia="en-AU"/>
        </w:rPr>
        <w:t xml:space="preserve"> </w:t>
      </w:r>
      <w:r>
        <w:rPr>
          <w:rFonts w:ascii="ArialMT" w:eastAsia="FSMePro" w:hAnsi="ArialMT" w:cs="ArialMT"/>
          <w:lang w:val="en-AU" w:eastAsia="en-AU"/>
        </w:rPr>
        <w:t>Board the importance of capacity building</w:t>
      </w:r>
      <w:r w:rsidR="00702B68">
        <w:rPr>
          <w:rFonts w:ascii="ArialMT" w:eastAsia="FSMePro" w:hAnsi="ArialMT" w:cs="ArialMT"/>
          <w:lang w:val="en-AU" w:eastAsia="en-AU"/>
        </w:rPr>
        <w:t xml:space="preserve"> </w:t>
      </w:r>
      <w:r>
        <w:rPr>
          <w:rFonts w:ascii="ArialMT" w:eastAsia="FSMePro" w:hAnsi="ArialMT" w:cs="ArialMT"/>
          <w:lang w:val="en-AU" w:eastAsia="en-AU"/>
        </w:rPr>
        <w:t>in achieving participants outcomes and a</w:t>
      </w:r>
      <w:r w:rsidR="00702B68">
        <w:rPr>
          <w:rFonts w:ascii="ArialMT" w:eastAsia="FSMePro" w:hAnsi="ArialMT" w:cs="ArialMT"/>
          <w:lang w:val="en-AU" w:eastAsia="en-AU"/>
        </w:rPr>
        <w:t xml:space="preserve"> </w:t>
      </w:r>
      <w:r>
        <w:rPr>
          <w:rFonts w:ascii="ArialMT" w:eastAsia="FSMePro" w:hAnsi="ArialMT" w:cs="ArialMT"/>
          <w:lang w:val="en-AU" w:eastAsia="en-AU"/>
        </w:rPr>
        <w:t>sustainable NDIS.</w:t>
      </w:r>
    </w:p>
    <w:p w14:paraId="67453D0E" w14:textId="77777777" w:rsidR="00F25E01" w:rsidRDefault="006D02F7" w:rsidP="006D02F7">
      <w:pPr>
        <w:rPr>
          <w:rFonts w:eastAsia="FSMePro"/>
          <w:lang w:val="en-AU" w:eastAsia="en-AU"/>
        </w:rPr>
      </w:pPr>
      <w:r>
        <w:rPr>
          <w:rFonts w:eastAsia="FSMePro"/>
          <w:lang w:val="en-AU" w:eastAsia="en-AU"/>
        </w:rPr>
        <w:t>Robyn Kruk AO worked hard to strengthen</w:t>
      </w:r>
      <w:r w:rsidR="00702B68">
        <w:rPr>
          <w:rFonts w:eastAsia="FSMePro"/>
          <w:lang w:val="en-AU" w:eastAsia="en-AU"/>
        </w:rPr>
        <w:t xml:space="preserve"> </w:t>
      </w:r>
      <w:r>
        <w:rPr>
          <w:rFonts w:eastAsia="FSMePro"/>
          <w:lang w:val="en-AU" w:eastAsia="en-AU"/>
        </w:rPr>
        <w:t>the voice of people with disability in the</w:t>
      </w:r>
      <w:r w:rsidR="00702B68">
        <w:rPr>
          <w:rFonts w:eastAsia="FSMePro"/>
          <w:lang w:val="en-AU" w:eastAsia="en-AU"/>
        </w:rPr>
        <w:t xml:space="preserve"> </w:t>
      </w:r>
      <w:r>
        <w:rPr>
          <w:rFonts w:eastAsia="FSMePro"/>
          <w:lang w:val="en-AU" w:eastAsia="en-AU"/>
        </w:rPr>
        <w:t>NDIS and guided the IAC through difficult</w:t>
      </w:r>
      <w:r w:rsidR="00702B68">
        <w:rPr>
          <w:rFonts w:eastAsia="FSMePro"/>
          <w:lang w:val="en-AU" w:eastAsia="en-AU"/>
        </w:rPr>
        <w:t xml:space="preserve"> </w:t>
      </w:r>
      <w:r>
        <w:rPr>
          <w:rFonts w:eastAsia="FSMePro"/>
          <w:lang w:val="en-AU" w:eastAsia="en-AU"/>
        </w:rPr>
        <w:t>times of 2021 Scheme Reforms. Today,</w:t>
      </w:r>
      <w:r w:rsidR="00702B68">
        <w:rPr>
          <w:rFonts w:eastAsia="FSMePro"/>
          <w:lang w:val="en-AU" w:eastAsia="en-AU"/>
        </w:rPr>
        <w:t xml:space="preserve"> </w:t>
      </w:r>
      <w:r>
        <w:rPr>
          <w:rFonts w:eastAsia="FSMePro"/>
          <w:lang w:val="en-AU" w:eastAsia="en-AU"/>
        </w:rPr>
        <w:t>Leah van Poppel brings to the IAC her</w:t>
      </w:r>
      <w:r w:rsidR="00702B68">
        <w:rPr>
          <w:rFonts w:eastAsia="FSMePro"/>
          <w:lang w:val="en-AU" w:eastAsia="en-AU"/>
        </w:rPr>
        <w:t xml:space="preserve"> </w:t>
      </w:r>
      <w:r>
        <w:rPr>
          <w:rFonts w:eastAsia="FSMePro"/>
          <w:lang w:val="en-AU" w:eastAsia="en-AU"/>
        </w:rPr>
        <w:t>strong links with the disability community</w:t>
      </w:r>
      <w:r w:rsidR="00702B68">
        <w:rPr>
          <w:rFonts w:eastAsia="FSMePro"/>
          <w:lang w:val="en-AU" w:eastAsia="en-AU"/>
        </w:rPr>
        <w:t xml:space="preserve"> </w:t>
      </w:r>
      <w:r>
        <w:rPr>
          <w:rFonts w:eastAsia="FSMePro"/>
          <w:lang w:val="en-AU" w:eastAsia="en-AU"/>
        </w:rPr>
        <w:t>and works actively to strengthen NDIA</w:t>
      </w:r>
      <w:r w:rsidR="00702B68">
        <w:rPr>
          <w:rFonts w:eastAsia="FSMePro"/>
          <w:lang w:val="en-AU" w:eastAsia="en-AU"/>
        </w:rPr>
        <w:t xml:space="preserve"> </w:t>
      </w:r>
      <w:r>
        <w:rPr>
          <w:rFonts w:eastAsia="FSMePro"/>
          <w:lang w:val="en-AU" w:eastAsia="en-AU"/>
        </w:rPr>
        <w:t>processes that ensure the voice of people</w:t>
      </w:r>
      <w:r w:rsidR="00702B68">
        <w:rPr>
          <w:rFonts w:eastAsia="FSMePro"/>
          <w:lang w:val="en-AU" w:eastAsia="en-AU"/>
        </w:rPr>
        <w:t xml:space="preserve"> </w:t>
      </w:r>
      <w:r>
        <w:rPr>
          <w:rFonts w:eastAsia="FSMePro"/>
          <w:lang w:val="en-AU" w:eastAsia="en-AU"/>
        </w:rPr>
        <w:t>with disability is pivotal to decisions around</w:t>
      </w:r>
      <w:r w:rsidR="00702B68">
        <w:rPr>
          <w:rFonts w:eastAsia="FSMePro"/>
          <w:lang w:val="en-AU" w:eastAsia="en-AU"/>
        </w:rPr>
        <w:t xml:space="preserve"> </w:t>
      </w:r>
      <w:r>
        <w:rPr>
          <w:rFonts w:eastAsia="FSMePro"/>
          <w:lang w:val="en-AU" w:eastAsia="en-AU"/>
        </w:rPr>
        <w:t>the design and delivery of the NDIS.</w:t>
      </w:r>
      <w:r w:rsidR="00702B68">
        <w:rPr>
          <w:rFonts w:eastAsia="FSMePro"/>
          <w:lang w:val="en-AU" w:eastAsia="en-AU"/>
        </w:rPr>
        <w:t xml:space="preserve"> </w:t>
      </w:r>
    </w:p>
    <w:p w14:paraId="79DAFD0B" w14:textId="28DAA6FF" w:rsidR="006D02F7" w:rsidRDefault="006D02F7" w:rsidP="006D02F7">
      <w:pPr>
        <w:rPr>
          <w:rFonts w:eastAsia="FSMePro"/>
          <w:lang w:val="en-AU" w:eastAsia="en-AU"/>
        </w:rPr>
      </w:pPr>
      <w:r>
        <w:rPr>
          <w:rFonts w:eastAsia="FSMePro"/>
          <w:lang w:val="en-AU" w:eastAsia="en-AU"/>
        </w:rPr>
        <w:t>IAC’s membership characteristics are</w:t>
      </w:r>
      <w:r w:rsidR="00702B68">
        <w:rPr>
          <w:rFonts w:eastAsia="FSMePro"/>
          <w:lang w:val="en-AU" w:eastAsia="en-AU"/>
        </w:rPr>
        <w:t xml:space="preserve"> </w:t>
      </w:r>
      <w:r>
        <w:rPr>
          <w:rFonts w:eastAsia="FSMePro"/>
          <w:lang w:val="en-AU" w:eastAsia="en-AU"/>
        </w:rPr>
        <w:t>enshrined in the NDIS Act</w:t>
      </w:r>
      <w:r>
        <w:rPr>
          <w:rFonts w:ascii="Arial-ItalicMT" w:eastAsia="FSMePro" w:hAnsi="Arial-ItalicMT" w:cs="Arial-ItalicMT"/>
          <w:i/>
          <w:iCs/>
          <w:lang w:val="en-AU" w:eastAsia="en-AU"/>
        </w:rPr>
        <w:t xml:space="preserve">, </w:t>
      </w:r>
      <w:r>
        <w:rPr>
          <w:rFonts w:eastAsia="FSMePro"/>
          <w:lang w:val="en-AU" w:eastAsia="en-AU"/>
        </w:rPr>
        <w:t>for enhanced</w:t>
      </w:r>
      <w:r w:rsidR="00702B68">
        <w:rPr>
          <w:rFonts w:eastAsia="FSMePro"/>
          <w:lang w:val="en-AU" w:eastAsia="en-AU"/>
        </w:rPr>
        <w:t xml:space="preserve"> </w:t>
      </w:r>
      <w:r>
        <w:rPr>
          <w:rFonts w:eastAsia="FSMePro"/>
          <w:lang w:val="en-AU" w:eastAsia="en-AU"/>
        </w:rPr>
        <w:t>diversity. The IAC places high value on</w:t>
      </w:r>
      <w:r w:rsidR="00702B68">
        <w:rPr>
          <w:rFonts w:eastAsia="FSMePro"/>
          <w:lang w:val="en-AU" w:eastAsia="en-AU"/>
        </w:rPr>
        <w:t xml:space="preserve"> </w:t>
      </w:r>
      <w:r>
        <w:rPr>
          <w:rFonts w:eastAsia="FSMePro"/>
          <w:lang w:val="en-AU" w:eastAsia="en-AU"/>
        </w:rPr>
        <w:t>ensuring its advice reflects a diverse and</w:t>
      </w:r>
      <w:r w:rsidR="00702B68">
        <w:rPr>
          <w:rFonts w:eastAsia="FSMePro"/>
          <w:lang w:val="en-AU" w:eastAsia="en-AU"/>
        </w:rPr>
        <w:t xml:space="preserve"> </w:t>
      </w:r>
      <w:r>
        <w:rPr>
          <w:rFonts w:eastAsia="FSMePro"/>
          <w:lang w:val="en-AU" w:eastAsia="en-AU"/>
        </w:rPr>
        <w:t>intersectional approach, based on evidence</w:t>
      </w:r>
      <w:r w:rsidR="00702B68">
        <w:rPr>
          <w:rFonts w:eastAsia="FSMePro"/>
          <w:lang w:val="en-AU" w:eastAsia="en-AU"/>
        </w:rPr>
        <w:t xml:space="preserve">. </w:t>
      </w:r>
      <w:r>
        <w:rPr>
          <w:rFonts w:eastAsia="FSMePro"/>
          <w:lang w:val="en-AU" w:eastAsia="en-AU"/>
        </w:rPr>
        <w:t>We also use our Reference Groups as an</w:t>
      </w:r>
      <w:r w:rsidR="00702B68">
        <w:rPr>
          <w:rFonts w:eastAsia="FSMePro"/>
          <w:lang w:val="en-AU" w:eastAsia="en-AU"/>
        </w:rPr>
        <w:t xml:space="preserve"> </w:t>
      </w:r>
      <w:r>
        <w:rPr>
          <w:rFonts w:eastAsia="FSMePro"/>
          <w:lang w:val="en-AU" w:eastAsia="en-AU"/>
        </w:rPr>
        <w:t>important tool to strengthen the diversity of</w:t>
      </w:r>
      <w:r w:rsidR="00702B68">
        <w:rPr>
          <w:rFonts w:eastAsia="FSMePro"/>
          <w:lang w:val="en-AU" w:eastAsia="en-AU"/>
        </w:rPr>
        <w:t xml:space="preserve"> </w:t>
      </w:r>
      <w:r>
        <w:rPr>
          <w:rFonts w:eastAsia="FSMePro"/>
          <w:lang w:val="en-AU" w:eastAsia="en-AU"/>
        </w:rPr>
        <w:t>voices that contribute to IAC advice.</w:t>
      </w:r>
    </w:p>
    <w:p w14:paraId="3876CCB1" w14:textId="4F37C665" w:rsidR="006D02F7" w:rsidRDefault="006D02F7" w:rsidP="006D02F7">
      <w:pPr>
        <w:pStyle w:val="Heading5"/>
        <w:rPr>
          <w:rFonts w:eastAsia="FSMePro"/>
          <w:lang w:val="en-AU" w:eastAsia="en-AU"/>
        </w:rPr>
      </w:pPr>
      <w:bookmarkStart w:id="63" w:name="_Toc149046413"/>
      <w:r>
        <w:rPr>
          <w:rFonts w:eastAsia="FSMePro"/>
          <w:lang w:val="en-AU" w:eastAsia="en-AU"/>
        </w:rPr>
        <w:t>What is the IAC’s impact on NDIS design and delivery?</w:t>
      </w:r>
      <w:bookmarkEnd w:id="63"/>
    </w:p>
    <w:p w14:paraId="18FEA7BE" w14:textId="4A1CAD8B" w:rsidR="006D02F7" w:rsidRPr="00AA7B21" w:rsidRDefault="006D02F7" w:rsidP="006D02F7">
      <w:pPr>
        <w:rPr>
          <w:rFonts w:eastAsia="FSMePro"/>
          <w:color w:val="6C2977"/>
          <w:lang w:val="en-AU" w:eastAsia="en-AU"/>
        </w:rPr>
      </w:pPr>
      <w:r>
        <w:rPr>
          <w:rFonts w:eastAsia="FSMePro"/>
          <w:lang w:val="en-AU" w:eastAsia="en-AU"/>
        </w:rPr>
        <w:t xml:space="preserve">The advice </w:t>
      </w:r>
      <w:hyperlink r:id="rId50" w:history="1">
        <w:r w:rsidRPr="001F5A5B">
          <w:rPr>
            <w:rStyle w:val="Hyperlink"/>
            <w:rFonts w:eastAsia="FSMePro"/>
            <w:lang w:val="en-AU" w:eastAsia="en-AU"/>
          </w:rPr>
          <w:t>Reasonable and necessary</w:t>
        </w:r>
        <w:r w:rsidR="00AA7B21" w:rsidRPr="001F5A5B">
          <w:rPr>
            <w:rStyle w:val="Hyperlink"/>
            <w:rFonts w:eastAsia="FSMePro"/>
            <w:lang w:val="en-AU" w:eastAsia="en-AU"/>
          </w:rPr>
          <w:t xml:space="preserve"> </w:t>
        </w:r>
        <w:r w:rsidRPr="001F5A5B">
          <w:rPr>
            <w:rStyle w:val="Hyperlink"/>
            <w:rFonts w:eastAsia="FSMePro"/>
            <w:lang w:val="en-AU" w:eastAsia="en-AU"/>
          </w:rPr>
          <w:t>support across the lifespan: An ordinary</w:t>
        </w:r>
        <w:r w:rsidR="00AA7B21" w:rsidRPr="001F5A5B">
          <w:rPr>
            <w:rStyle w:val="Hyperlink"/>
            <w:rFonts w:eastAsia="FSMePro"/>
            <w:lang w:val="en-AU" w:eastAsia="en-AU"/>
          </w:rPr>
          <w:t xml:space="preserve"> </w:t>
        </w:r>
        <w:r w:rsidRPr="001F5A5B">
          <w:rPr>
            <w:rStyle w:val="Hyperlink"/>
            <w:rFonts w:eastAsia="FSMePro"/>
            <w:lang w:val="en-AU" w:eastAsia="en-AU"/>
          </w:rPr>
          <w:t>life for people with disability (PDF 1MB)</w:t>
        </w:r>
      </w:hyperlink>
      <w:r w:rsidR="00AA7B21">
        <w:rPr>
          <w:rFonts w:eastAsia="FSMePro"/>
          <w:color w:val="6C2977"/>
          <w:lang w:val="en-AU" w:eastAsia="en-AU"/>
        </w:rPr>
        <w:t xml:space="preserve"> </w:t>
      </w:r>
      <w:r>
        <w:rPr>
          <w:rFonts w:eastAsia="FSMePro"/>
          <w:lang w:val="en-AU" w:eastAsia="en-AU"/>
        </w:rPr>
        <w:t>was transformative. At the NDIS’s inception</w:t>
      </w:r>
      <w:r w:rsidR="00AA7B21">
        <w:rPr>
          <w:rFonts w:eastAsia="FSMePro"/>
          <w:color w:val="6C2977"/>
          <w:lang w:val="en-AU" w:eastAsia="en-AU"/>
        </w:rPr>
        <w:t xml:space="preserve"> </w:t>
      </w:r>
      <w:r>
        <w:rPr>
          <w:rFonts w:eastAsia="FSMePro"/>
          <w:lang w:val="en-AU" w:eastAsia="en-AU"/>
        </w:rPr>
        <w:t>in 2013, it shifted focus from crisis-driven</w:t>
      </w:r>
      <w:r w:rsidR="00AA7B21">
        <w:rPr>
          <w:rFonts w:eastAsia="FSMePro"/>
          <w:color w:val="6C2977"/>
          <w:lang w:val="en-AU" w:eastAsia="en-AU"/>
        </w:rPr>
        <w:t xml:space="preserve"> </w:t>
      </w:r>
      <w:r>
        <w:rPr>
          <w:rFonts w:eastAsia="FSMePro"/>
          <w:lang w:val="en-AU" w:eastAsia="en-AU"/>
        </w:rPr>
        <w:t>support to an insurance approach centred</w:t>
      </w:r>
      <w:r w:rsidR="00AA7B21">
        <w:rPr>
          <w:rFonts w:eastAsia="FSMePro"/>
          <w:color w:val="6C2977"/>
          <w:lang w:val="en-AU" w:eastAsia="en-AU"/>
        </w:rPr>
        <w:t xml:space="preserve"> </w:t>
      </w:r>
      <w:r>
        <w:rPr>
          <w:rFonts w:eastAsia="FSMePro"/>
          <w:lang w:val="en-AU" w:eastAsia="en-AU"/>
        </w:rPr>
        <w:t>on building capacity. This advice introduced</w:t>
      </w:r>
      <w:r w:rsidR="00AA7B21">
        <w:rPr>
          <w:rFonts w:eastAsia="FSMePro"/>
          <w:color w:val="6C2977"/>
          <w:lang w:val="en-AU" w:eastAsia="en-AU"/>
        </w:rPr>
        <w:t xml:space="preserve"> </w:t>
      </w:r>
      <w:r>
        <w:rPr>
          <w:rFonts w:eastAsia="FSMePro"/>
          <w:lang w:val="en-AU" w:eastAsia="en-AU"/>
        </w:rPr>
        <w:t>the concept of an ‘ordinary life,’ advocating</w:t>
      </w:r>
      <w:r w:rsidR="00AA7B21">
        <w:rPr>
          <w:rFonts w:eastAsia="FSMePro"/>
          <w:color w:val="6C2977"/>
          <w:lang w:val="en-AU" w:eastAsia="en-AU"/>
        </w:rPr>
        <w:t xml:space="preserve"> </w:t>
      </w:r>
      <w:r>
        <w:rPr>
          <w:rFonts w:eastAsia="FSMePro"/>
          <w:lang w:val="en-AU" w:eastAsia="en-AU"/>
        </w:rPr>
        <w:t>for support fostering relationships,</w:t>
      </w:r>
      <w:r w:rsidR="00AA7B21">
        <w:rPr>
          <w:rFonts w:eastAsia="FSMePro"/>
          <w:color w:val="6C2977"/>
          <w:lang w:val="en-AU" w:eastAsia="en-AU"/>
        </w:rPr>
        <w:t xml:space="preserve"> </w:t>
      </w:r>
      <w:r>
        <w:rPr>
          <w:rFonts w:eastAsia="FSMePro"/>
          <w:lang w:val="en-AU" w:eastAsia="en-AU"/>
        </w:rPr>
        <w:t>belonging, autonomy, and community</w:t>
      </w:r>
      <w:r w:rsidR="00AA7B21">
        <w:rPr>
          <w:rFonts w:eastAsia="FSMePro"/>
          <w:color w:val="6C2977"/>
          <w:lang w:val="en-AU" w:eastAsia="en-AU"/>
        </w:rPr>
        <w:t xml:space="preserve"> </w:t>
      </w:r>
      <w:r>
        <w:rPr>
          <w:rFonts w:eastAsia="FSMePro"/>
          <w:lang w:val="en-AU" w:eastAsia="en-AU"/>
        </w:rPr>
        <w:t>engagement. A decade later, these</w:t>
      </w:r>
      <w:r w:rsidR="00AA7B21">
        <w:rPr>
          <w:rFonts w:eastAsia="FSMePro"/>
          <w:color w:val="6C2977"/>
          <w:lang w:val="en-AU" w:eastAsia="en-AU"/>
        </w:rPr>
        <w:t xml:space="preserve"> </w:t>
      </w:r>
      <w:r>
        <w:rPr>
          <w:rFonts w:eastAsia="FSMePro"/>
          <w:lang w:val="en-AU" w:eastAsia="en-AU"/>
        </w:rPr>
        <w:t>principles endure, fostering positive change</w:t>
      </w:r>
      <w:r w:rsidR="00AA7B21">
        <w:rPr>
          <w:rFonts w:eastAsia="FSMePro"/>
          <w:color w:val="6C2977"/>
          <w:lang w:val="en-AU" w:eastAsia="en-AU"/>
        </w:rPr>
        <w:t xml:space="preserve"> </w:t>
      </w:r>
      <w:r>
        <w:rPr>
          <w:rFonts w:eastAsia="FSMePro"/>
          <w:lang w:val="en-AU" w:eastAsia="en-AU"/>
        </w:rPr>
        <w:t>for participants.</w:t>
      </w:r>
    </w:p>
    <w:p w14:paraId="7C75F564" w14:textId="77777777" w:rsidR="006D02F7" w:rsidRDefault="006D02F7" w:rsidP="006D02F7">
      <w:pPr>
        <w:pStyle w:val="Heading5"/>
        <w:rPr>
          <w:rFonts w:eastAsia="FSMePro"/>
          <w:lang w:val="en-AU" w:eastAsia="en-AU"/>
        </w:rPr>
      </w:pPr>
      <w:bookmarkStart w:id="64" w:name="_Toc149046414"/>
      <w:r>
        <w:rPr>
          <w:rFonts w:eastAsia="FSMePro"/>
          <w:lang w:val="en-AU" w:eastAsia="en-AU"/>
        </w:rPr>
        <w:t>Final parting words?</w:t>
      </w:r>
      <w:bookmarkEnd w:id="64"/>
    </w:p>
    <w:p w14:paraId="7F7B7CE3" w14:textId="7C3BBE7A" w:rsidR="006D02F7" w:rsidRDefault="006D02F7" w:rsidP="006D02F7">
      <w:pPr>
        <w:rPr>
          <w:rFonts w:eastAsia="FSMePro"/>
          <w:lang w:val="en-AU" w:eastAsia="en-AU"/>
        </w:rPr>
      </w:pPr>
      <w:r>
        <w:rPr>
          <w:rFonts w:eastAsia="FSMePro"/>
          <w:lang w:val="en-AU" w:eastAsia="en-AU"/>
        </w:rPr>
        <w:lastRenderedPageBreak/>
        <w:t>It has been an enormous privilege to</w:t>
      </w:r>
      <w:r w:rsidR="00AA7B21">
        <w:rPr>
          <w:rFonts w:eastAsia="FSMePro"/>
          <w:lang w:val="en-AU" w:eastAsia="en-AU"/>
        </w:rPr>
        <w:t xml:space="preserve"> </w:t>
      </w:r>
      <w:r>
        <w:rPr>
          <w:rFonts w:eastAsia="FSMePro"/>
          <w:lang w:val="en-AU" w:eastAsia="en-AU"/>
        </w:rPr>
        <w:t xml:space="preserve">serve in this role with IAC. </w:t>
      </w:r>
      <w:proofErr w:type="gramStart"/>
      <w:r>
        <w:rPr>
          <w:rFonts w:eastAsia="FSMePro"/>
          <w:lang w:val="en-AU" w:eastAsia="en-AU"/>
        </w:rPr>
        <w:t>As a long-term</w:t>
      </w:r>
      <w:r w:rsidR="00660915">
        <w:rPr>
          <w:rFonts w:eastAsia="FSMePro"/>
          <w:lang w:val="en-AU" w:eastAsia="en-AU"/>
        </w:rPr>
        <w:t xml:space="preserve"> </w:t>
      </w:r>
      <w:r>
        <w:rPr>
          <w:rFonts w:eastAsia="FSMePro"/>
          <w:lang w:val="en-AU" w:eastAsia="en-AU"/>
        </w:rPr>
        <w:t>advocate, this role</w:t>
      </w:r>
      <w:proofErr w:type="gramEnd"/>
      <w:r>
        <w:rPr>
          <w:rFonts w:eastAsia="FSMePro"/>
          <w:lang w:val="en-AU" w:eastAsia="en-AU"/>
        </w:rPr>
        <w:t xml:space="preserve"> allowed me to continue</w:t>
      </w:r>
      <w:r w:rsidR="00660915">
        <w:rPr>
          <w:rFonts w:eastAsia="FSMePro"/>
          <w:lang w:val="en-AU" w:eastAsia="en-AU"/>
        </w:rPr>
        <w:t xml:space="preserve"> </w:t>
      </w:r>
      <w:r>
        <w:rPr>
          <w:rFonts w:eastAsia="FSMePro"/>
          <w:lang w:val="en-AU" w:eastAsia="en-AU"/>
        </w:rPr>
        <w:t>to seek the best possible outcomes for</w:t>
      </w:r>
      <w:r w:rsidR="00660915">
        <w:rPr>
          <w:rFonts w:eastAsia="FSMePro"/>
          <w:lang w:val="en-AU" w:eastAsia="en-AU"/>
        </w:rPr>
        <w:t xml:space="preserve"> </w:t>
      </w:r>
      <w:r>
        <w:rPr>
          <w:rFonts w:eastAsia="FSMePro"/>
          <w:lang w:val="en-AU" w:eastAsia="en-AU"/>
        </w:rPr>
        <w:t>people with disability, working internally</w:t>
      </w:r>
      <w:r w:rsidR="00660915">
        <w:rPr>
          <w:rFonts w:eastAsia="FSMePro"/>
          <w:lang w:val="en-AU" w:eastAsia="en-AU"/>
        </w:rPr>
        <w:t xml:space="preserve"> </w:t>
      </w:r>
      <w:r>
        <w:rPr>
          <w:rFonts w:eastAsia="FSMePro"/>
          <w:lang w:val="en-AU" w:eastAsia="en-AU"/>
        </w:rPr>
        <w:t>at the highest level. I want to pay tribute</w:t>
      </w:r>
      <w:r w:rsidR="00660915">
        <w:rPr>
          <w:rFonts w:eastAsia="FSMePro"/>
          <w:lang w:val="en-AU" w:eastAsia="en-AU"/>
        </w:rPr>
        <w:t xml:space="preserve"> </w:t>
      </w:r>
      <w:r>
        <w:rPr>
          <w:rFonts w:eastAsia="FSMePro"/>
          <w:lang w:val="en-AU" w:eastAsia="en-AU"/>
        </w:rPr>
        <w:t>to the enormous dedication and insights</w:t>
      </w:r>
      <w:r w:rsidR="00660915">
        <w:rPr>
          <w:rFonts w:eastAsia="FSMePro"/>
          <w:lang w:val="en-AU" w:eastAsia="en-AU"/>
        </w:rPr>
        <w:t xml:space="preserve"> </w:t>
      </w:r>
      <w:r>
        <w:rPr>
          <w:rFonts w:eastAsia="FSMePro"/>
          <w:lang w:val="en-AU" w:eastAsia="en-AU"/>
        </w:rPr>
        <w:t>of IAC and Reference Group members. I</w:t>
      </w:r>
      <w:r w:rsidR="00660915">
        <w:rPr>
          <w:rFonts w:eastAsia="FSMePro"/>
          <w:lang w:val="en-AU" w:eastAsia="en-AU"/>
        </w:rPr>
        <w:t xml:space="preserve"> </w:t>
      </w:r>
      <w:r>
        <w:rPr>
          <w:rFonts w:eastAsia="FSMePro"/>
          <w:lang w:val="en-AU" w:eastAsia="en-AU"/>
        </w:rPr>
        <w:t>have learnt an enormous amount and feel</w:t>
      </w:r>
      <w:r w:rsidR="00660915">
        <w:rPr>
          <w:rFonts w:eastAsia="FSMePro"/>
          <w:lang w:val="en-AU" w:eastAsia="en-AU"/>
        </w:rPr>
        <w:t xml:space="preserve"> </w:t>
      </w:r>
      <w:r>
        <w:rPr>
          <w:rFonts w:eastAsia="FSMePro"/>
          <w:lang w:val="en-AU" w:eastAsia="en-AU"/>
        </w:rPr>
        <w:t>confident that the IAC will continue to be</w:t>
      </w:r>
      <w:r w:rsidR="00660915">
        <w:rPr>
          <w:rFonts w:eastAsia="FSMePro"/>
          <w:lang w:val="en-AU" w:eastAsia="en-AU"/>
        </w:rPr>
        <w:t xml:space="preserve"> </w:t>
      </w:r>
      <w:r>
        <w:rPr>
          <w:rFonts w:eastAsia="FSMePro"/>
          <w:lang w:val="en-AU" w:eastAsia="en-AU"/>
        </w:rPr>
        <w:t>the independent critical friend to the NDIA,</w:t>
      </w:r>
      <w:r w:rsidR="00660915">
        <w:rPr>
          <w:rFonts w:eastAsia="FSMePro"/>
          <w:lang w:val="en-AU" w:eastAsia="en-AU"/>
        </w:rPr>
        <w:t xml:space="preserve"> </w:t>
      </w:r>
      <w:r>
        <w:rPr>
          <w:rFonts w:eastAsia="FSMePro"/>
          <w:lang w:val="en-AU" w:eastAsia="en-AU"/>
        </w:rPr>
        <w:t>Board and Minister.</w:t>
      </w:r>
    </w:p>
    <w:p w14:paraId="27E1E974" w14:textId="568F578B" w:rsidR="006D02F7" w:rsidRDefault="006D02F7" w:rsidP="006D02F7">
      <w:pPr>
        <w:pStyle w:val="Heading2"/>
      </w:pPr>
      <w:bookmarkStart w:id="65" w:name="_Toc149046415"/>
      <w:r>
        <w:t>Promoting our work</w:t>
      </w:r>
      <w:bookmarkEnd w:id="65"/>
    </w:p>
    <w:p w14:paraId="61E0692F" w14:textId="0F41CFE4" w:rsidR="0015212E" w:rsidRDefault="0015212E" w:rsidP="0015212E">
      <w:pPr>
        <w:rPr>
          <w:rFonts w:eastAsia="FSMePro"/>
          <w:lang w:val="en-AU" w:eastAsia="en-AU"/>
        </w:rPr>
      </w:pPr>
      <w:r>
        <w:rPr>
          <w:rFonts w:eastAsia="FSMePro"/>
          <w:lang w:val="en-AU" w:eastAsia="en-AU"/>
        </w:rPr>
        <w:t>This year we have continued</w:t>
      </w:r>
      <w:r w:rsidR="008133A8">
        <w:rPr>
          <w:rFonts w:eastAsia="FSMePro"/>
          <w:lang w:val="en-AU" w:eastAsia="en-AU"/>
        </w:rPr>
        <w:t xml:space="preserve"> </w:t>
      </w:r>
      <w:r>
        <w:rPr>
          <w:rFonts w:eastAsia="FSMePro"/>
          <w:lang w:val="en-AU" w:eastAsia="en-AU"/>
        </w:rPr>
        <w:t>to share accessible information</w:t>
      </w:r>
      <w:r w:rsidR="008133A8">
        <w:rPr>
          <w:rFonts w:eastAsia="FSMePro"/>
          <w:lang w:val="en-AU" w:eastAsia="en-AU"/>
        </w:rPr>
        <w:t xml:space="preserve"> </w:t>
      </w:r>
      <w:r>
        <w:rPr>
          <w:rFonts w:eastAsia="FSMePro"/>
          <w:lang w:val="en-AU" w:eastAsia="en-AU"/>
        </w:rPr>
        <w:t>about our work to raise</w:t>
      </w:r>
      <w:r w:rsidR="008133A8">
        <w:rPr>
          <w:rFonts w:eastAsia="FSMePro"/>
          <w:lang w:val="en-AU" w:eastAsia="en-AU"/>
        </w:rPr>
        <w:t xml:space="preserve"> </w:t>
      </w:r>
      <w:r>
        <w:rPr>
          <w:rFonts w:eastAsia="FSMePro"/>
          <w:lang w:val="en-AU" w:eastAsia="en-AU"/>
        </w:rPr>
        <w:t>awareness and understanding</w:t>
      </w:r>
      <w:r w:rsidR="008133A8">
        <w:rPr>
          <w:rFonts w:eastAsia="FSMePro"/>
          <w:lang w:val="en-AU" w:eastAsia="en-AU"/>
        </w:rPr>
        <w:t xml:space="preserve"> </w:t>
      </w:r>
      <w:r>
        <w:rPr>
          <w:rFonts w:eastAsia="FSMePro"/>
          <w:lang w:val="en-AU" w:eastAsia="en-AU"/>
        </w:rPr>
        <w:t>of the IAC. We want to make</w:t>
      </w:r>
      <w:r w:rsidR="008133A8">
        <w:rPr>
          <w:rFonts w:eastAsia="FSMePro"/>
          <w:lang w:val="en-AU" w:eastAsia="en-AU"/>
        </w:rPr>
        <w:t xml:space="preserve"> </w:t>
      </w:r>
      <w:r>
        <w:rPr>
          <w:rFonts w:eastAsia="FSMePro"/>
          <w:lang w:val="en-AU" w:eastAsia="en-AU"/>
        </w:rPr>
        <w:t>sure that the IAC’s important</w:t>
      </w:r>
      <w:r w:rsidR="008133A8">
        <w:rPr>
          <w:rFonts w:eastAsia="FSMePro"/>
          <w:lang w:val="en-AU" w:eastAsia="en-AU"/>
        </w:rPr>
        <w:t xml:space="preserve"> </w:t>
      </w:r>
      <w:r>
        <w:rPr>
          <w:rFonts w:eastAsia="FSMePro"/>
          <w:lang w:val="en-AU" w:eastAsia="en-AU"/>
        </w:rPr>
        <w:t>statutory role, advice and expert</w:t>
      </w:r>
      <w:r w:rsidR="008133A8">
        <w:rPr>
          <w:rFonts w:eastAsia="FSMePro"/>
          <w:lang w:val="en-AU" w:eastAsia="en-AU"/>
        </w:rPr>
        <w:t xml:space="preserve"> </w:t>
      </w:r>
      <w:r>
        <w:rPr>
          <w:rFonts w:eastAsia="FSMePro"/>
          <w:lang w:val="en-AU" w:eastAsia="en-AU"/>
        </w:rPr>
        <w:t>membership is well known to the</w:t>
      </w:r>
      <w:r w:rsidR="008133A8">
        <w:rPr>
          <w:rFonts w:eastAsia="FSMePro"/>
          <w:lang w:val="en-AU" w:eastAsia="en-AU"/>
        </w:rPr>
        <w:t xml:space="preserve"> </w:t>
      </w:r>
      <w:r>
        <w:rPr>
          <w:rFonts w:eastAsia="FSMePro"/>
          <w:lang w:val="en-AU" w:eastAsia="en-AU"/>
        </w:rPr>
        <w:t>NDIA and disability community.</w:t>
      </w:r>
      <w:r w:rsidR="008133A8">
        <w:rPr>
          <w:rFonts w:eastAsia="FSMePro"/>
          <w:lang w:val="en-AU" w:eastAsia="en-AU"/>
        </w:rPr>
        <w:t xml:space="preserve"> </w:t>
      </w:r>
      <w:r>
        <w:rPr>
          <w:rFonts w:eastAsia="FSMePro"/>
          <w:lang w:val="en-AU" w:eastAsia="en-AU"/>
        </w:rPr>
        <w:t>We are also passionate about</w:t>
      </w:r>
      <w:r w:rsidR="008133A8">
        <w:rPr>
          <w:rFonts w:eastAsia="FSMePro"/>
          <w:lang w:val="en-AU" w:eastAsia="en-AU"/>
        </w:rPr>
        <w:t xml:space="preserve"> </w:t>
      </w:r>
      <w:r>
        <w:rPr>
          <w:rFonts w:eastAsia="FSMePro"/>
          <w:lang w:val="en-AU" w:eastAsia="en-AU"/>
        </w:rPr>
        <w:t>accessible communications and</w:t>
      </w:r>
      <w:r w:rsidR="008133A8">
        <w:rPr>
          <w:rFonts w:eastAsia="FSMePro"/>
          <w:lang w:val="en-AU" w:eastAsia="en-AU"/>
        </w:rPr>
        <w:t xml:space="preserve"> </w:t>
      </w:r>
      <w:r>
        <w:rPr>
          <w:rFonts w:eastAsia="FSMePro"/>
          <w:lang w:val="en-AU" w:eastAsia="en-AU"/>
        </w:rPr>
        <w:t>engagement; that is why we use</w:t>
      </w:r>
      <w:r w:rsidR="008133A8">
        <w:rPr>
          <w:rFonts w:eastAsia="FSMePro"/>
          <w:lang w:val="en-AU" w:eastAsia="en-AU"/>
        </w:rPr>
        <w:t xml:space="preserve"> </w:t>
      </w:r>
      <w:r>
        <w:rPr>
          <w:rFonts w:eastAsia="FSMePro"/>
          <w:lang w:val="en-AU" w:eastAsia="en-AU"/>
        </w:rPr>
        <w:t>plain English and Easy Read.</w:t>
      </w:r>
    </w:p>
    <w:p w14:paraId="793017EC" w14:textId="77777777" w:rsidR="0015212E" w:rsidRDefault="0015212E" w:rsidP="0015212E">
      <w:pPr>
        <w:rPr>
          <w:rFonts w:eastAsia="FSMePro"/>
          <w:lang w:val="en-AU" w:eastAsia="en-AU"/>
        </w:rPr>
      </w:pPr>
      <w:r>
        <w:rPr>
          <w:rFonts w:eastAsia="FSMePro"/>
          <w:lang w:val="en-AU" w:eastAsia="en-AU"/>
        </w:rPr>
        <w:t>We have:</w:t>
      </w:r>
    </w:p>
    <w:p w14:paraId="16ED545A" w14:textId="2CF446AE" w:rsidR="0015212E" w:rsidRPr="00EB39EE" w:rsidRDefault="0015212E" w:rsidP="00EB39EE">
      <w:pPr>
        <w:pStyle w:val="ListParagraph"/>
        <w:numPr>
          <w:ilvl w:val="0"/>
          <w:numId w:val="46"/>
        </w:numPr>
        <w:rPr>
          <w:rFonts w:eastAsia="FSMePro"/>
          <w:lang w:val="en-AU" w:eastAsia="en-AU"/>
        </w:rPr>
      </w:pPr>
      <w:r w:rsidRPr="00EB39EE">
        <w:rPr>
          <w:rFonts w:eastAsia="FSMePro"/>
          <w:lang w:val="en-AU" w:eastAsia="en-AU"/>
        </w:rPr>
        <w:t>Released 21 bulletins about IAC and</w:t>
      </w:r>
      <w:r w:rsidR="008133A8" w:rsidRPr="00EB39EE">
        <w:rPr>
          <w:rFonts w:eastAsia="FSMePro"/>
          <w:lang w:val="en-AU" w:eastAsia="en-AU"/>
        </w:rPr>
        <w:t xml:space="preserve"> </w:t>
      </w:r>
      <w:r w:rsidRPr="00EB39EE">
        <w:rPr>
          <w:rFonts w:eastAsia="FSMePro"/>
          <w:lang w:val="en-AU" w:eastAsia="en-AU"/>
        </w:rPr>
        <w:t>IAC Reference Group meetings to</w:t>
      </w:r>
      <w:r w:rsidR="008133A8" w:rsidRPr="00EB39EE">
        <w:rPr>
          <w:rFonts w:eastAsia="FSMePro"/>
          <w:lang w:val="en-AU" w:eastAsia="en-AU"/>
        </w:rPr>
        <w:t xml:space="preserve"> </w:t>
      </w:r>
      <w:r w:rsidRPr="00EB39EE">
        <w:rPr>
          <w:rFonts w:eastAsia="FSMePro"/>
          <w:lang w:val="en-AU" w:eastAsia="en-AU"/>
        </w:rPr>
        <w:t>the public. We also delivered Easy</w:t>
      </w:r>
      <w:r w:rsidR="008133A8" w:rsidRPr="00EB39EE">
        <w:rPr>
          <w:rFonts w:eastAsia="FSMePro"/>
          <w:lang w:val="en-AU" w:eastAsia="en-AU"/>
        </w:rPr>
        <w:t xml:space="preserve"> </w:t>
      </w:r>
      <w:r w:rsidRPr="00EB39EE">
        <w:rPr>
          <w:rFonts w:eastAsia="FSMePro"/>
          <w:lang w:val="en-AU" w:eastAsia="en-AU"/>
        </w:rPr>
        <w:t>Read translations for our bulletins; this</w:t>
      </w:r>
      <w:r w:rsidR="008133A8" w:rsidRPr="00EB39EE">
        <w:rPr>
          <w:rFonts w:eastAsia="FSMePro"/>
          <w:lang w:val="en-AU" w:eastAsia="en-AU"/>
        </w:rPr>
        <w:t xml:space="preserve"> </w:t>
      </w:r>
      <w:r w:rsidRPr="00EB39EE">
        <w:rPr>
          <w:rFonts w:eastAsia="FSMePro"/>
          <w:lang w:val="en-AU" w:eastAsia="en-AU"/>
        </w:rPr>
        <w:t>includes online versions with text to</w:t>
      </w:r>
      <w:r w:rsidR="008133A8" w:rsidRPr="00EB39EE">
        <w:rPr>
          <w:rFonts w:eastAsia="FSMePro"/>
          <w:lang w:val="en-AU" w:eastAsia="en-AU"/>
        </w:rPr>
        <w:t xml:space="preserve"> </w:t>
      </w:r>
      <w:r w:rsidRPr="00EB39EE">
        <w:rPr>
          <w:rFonts w:eastAsia="FSMePro"/>
          <w:lang w:val="en-AU" w:eastAsia="en-AU"/>
        </w:rPr>
        <w:t>voice capability.</w:t>
      </w:r>
    </w:p>
    <w:p w14:paraId="29A551C5" w14:textId="33090864" w:rsidR="006D02F7" w:rsidRPr="00EB39EE" w:rsidRDefault="0015212E" w:rsidP="00EB39EE">
      <w:pPr>
        <w:pStyle w:val="ListParagraph"/>
        <w:numPr>
          <w:ilvl w:val="0"/>
          <w:numId w:val="46"/>
        </w:numPr>
        <w:rPr>
          <w:rFonts w:eastAsia="FSMePro"/>
          <w:lang w:val="en-AU" w:eastAsia="en-AU"/>
        </w:rPr>
      </w:pPr>
      <w:r w:rsidRPr="00EB39EE">
        <w:rPr>
          <w:rFonts w:eastAsia="FSMePro"/>
          <w:lang w:val="en-AU" w:eastAsia="en-AU"/>
        </w:rPr>
        <w:t>Implemented Easy Read meeting packs</w:t>
      </w:r>
      <w:r w:rsidR="008133A8" w:rsidRPr="00EB39EE">
        <w:rPr>
          <w:rFonts w:eastAsia="FSMePro"/>
          <w:lang w:val="en-AU" w:eastAsia="en-AU"/>
        </w:rPr>
        <w:t xml:space="preserve"> </w:t>
      </w:r>
      <w:r w:rsidRPr="00EB39EE">
        <w:rPr>
          <w:rFonts w:eastAsia="FSMePro"/>
          <w:lang w:val="en-AU" w:eastAsia="en-AU"/>
        </w:rPr>
        <w:t>for the Intellectual Disability Reference</w:t>
      </w:r>
      <w:r w:rsidR="008133A8" w:rsidRPr="00EB39EE">
        <w:rPr>
          <w:rFonts w:eastAsia="FSMePro"/>
          <w:lang w:val="en-AU" w:eastAsia="en-AU"/>
        </w:rPr>
        <w:t xml:space="preserve"> </w:t>
      </w:r>
      <w:r w:rsidRPr="00EB39EE">
        <w:rPr>
          <w:rFonts w:eastAsia="FSMePro"/>
          <w:lang w:val="en-AU" w:eastAsia="en-AU"/>
        </w:rPr>
        <w:t>Group’s face-to-face meetings. We have</w:t>
      </w:r>
      <w:r w:rsidR="008133A8" w:rsidRPr="00EB39EE">
        <w:rPr>
          <w:rFonts w:eastAsia="FSMePro"/>
          <w:lang w:val="en-AU" w:eastAsia="en-AU"/>
        </w:rPr>
        <w:t xml:space="preserve"> </w:t>
      </w:r>
      <w:r w:rsidRPr="00EB39EE">
        <w:rPr>
          <w:rFonts w:eastAsia="FSMePro"/>
          <w:lang w:val="en-AU" w:eastAsia="en-AU"/>
        </w:rPr>
        <w:t>paired these with a meeting pre-briefing,</w:t>
      </w:r>
      <w:r w:rsidR="008133A8" w:rsidRPr="00EB39EE">
        <w:rPr>
          <w:rFonts w:eastAsia="FSMePro"/>
          <w:lang w:val="en-AU" w:eastAsia="en-AU"/>
        </w:rPr>
        <w:t xml:space="preserve"> </w:t>
      </w:r>
      <w:r w:rsidRPr="00EB39EE">
        <w:rPr>
          <w:rFonts w:eastAsia="FSMePro"/>
          <w:lang w:val="en-AU" w:eastAsia="en-AU"/>
        </w:rPr>
        <w:t>to better explain what will be discussed</w:t>
      </w:r>
      <w:r w:rsidR="008133A8" w:rsidRPr="00EB39EE">
        <w:rPr>
          <w:rFonts w:eastAsia="FSMePro"/>
          <w:lang w:val="en-AU" w:eastAsia="en-AU"/>
        </w:rPr>
        <w:t xml:space="preserve"> </w:t>
      </w:r>
      <w:r w:rsidRPr="00EB39EE">
        <w:rPr>
          <w:rFonts w:eastAsia="FSMePro"/>
          <w:lang w:val="en-AU" w:eastAsia="en-AU"/>
        </w:rPr>
        <w:t>at meetings, so that all members can</w:t>
      </w:r>
      <w:r w:rsidR="008133A8" w:rsidRPr="00EB39EE">
        <w:rPr>
          <w:rFonts w:eastAsia="FSMePro"/>
          <w:lang w:val="en-AU" w:eastAsia="en-AU"/>
        </w:rPr>
        <w:t xml:space="preserve"> </w:t>
      </w:r>
      <w:r w:rsidRPr="00EB39EE">
        <w:rPr>
          <w:rFonts w:eastAsia="FSMePro"/>
          <w:lang w:val="en-AU" w:eastAsia="en-AU"/>
        </w:rPr>
        <w:t>engage with the information equally.</w:t>
      </w:r>
    </w:p>
    <w:p w14:paraId="171A4088" w14:textId="6159D812" w:rsidR="0015212E" w:rsidRPr="00EB39EE" w:rsidRDefault="0015212E" w:rsidP="00EB39EE">
      <w:pPr>
        <w:pStyle w:val="ListParagraph"/>
        <w:numPr>
          <w:ilvl w:val="0"/>
          <w:numId w:val="46"/>
        </w:numPr>
        <w:rPr>
          <w:rFonts w:eastAsia="FSMePro"/>
          <w:lang w:val="en-AU" w:eastAsia="en-AU"/>
        </w:rPr>
      </w:pPr>
      <w:r w:rsidRPr="00EB39EE">
        <w:rPr>
          <w:rFonts w:eastAsia="FSMePro"/>
          <w:lang w:val="en-AU" w:eastAsia="en-AU"/>
        </w:rPr>
        <w:t>Released and promoted IAC’s Work</w:t>
      </w:r>
      <w:r w:rsidR="009641E6" w:rsidRPr="00EB39EE">
        <w:rPr>
          <w:rFonts w:eastAsia="FSMePro"/>
          <w:lang w:val="en-AU" w:eastAsia="en-AU"/>
        </w:rPr>
        <w:t xml:space="preserve"> </w:t>
      </w:r>
      <w:r w:rsidRPr="00EB39EE">
        <w:rPr>
          <w:rFonts w:eastAsia="FSMePro"/>
          <w:lang w:val="en-AU" w:eastAsia="en-AU"/>
        </w:rPr>
        <w:t>Plan to the public. This is because we</w:t>
      </w:r>
      <w:r w:rsidR="009641E6" w:rsidRPr="00EB39EE">
        <w:rPr>
          <w:rFonts w:eastAsia="FSMePro"/>
          <w:lang w:val="en-AU" w:eastAsia="en-AU"/>
        </w:rPr>
        <w:t xml:space="preserve"> </w:t>
      </w:r>
      <w:r w:rsidRPr="00EB39EE">
        <w:rPr>
          <w:rFonts w:eastAsia="FSMePro"/>
          <w:lang w:val="en-AU" w:eastAsia="en-AU"/>
        </w:rPr>
        <w:t>want to be open and accountable about</w:t>
      </w:r>
      <w:r w:rsidR="009641E6" w:rsidRPr="00EB39EE">
        <w:rPr>
          <w:rFonts w:eastAsia="FSMePro"/>
          <w:lang w:val="en-AU" w:eastAsia="en-AU"/>
        </w:rPr>
        <w:t xml:space="preserve"> </w:t>
      </w:r>
      <w:r w:rsidRPr="00EB39EE">
        <w:rPr>
          <w:rFonts w:eastAsia="FSMePro"/>
          <w:lang w:val="en-AU" w:eastAsia="en-AU"/>
        </w:rPr>
        <w:t>IAC advice and priority work. We also</w:t>
      </w:r>
      <w:r w:rsidR="009641E6" w:rsidRPr="00EB39EE">
        <w:rPr>
          <w:rFonts w:eastAsia="FSMePro"/>
          <w:lang w:val="en-AU" w:eastAsia="en-AU"/>
        </w:rPr>
        <w:t xml:space="preserve"> </w:t>
      </w:r>
      <w:r w:rsidRPr="00EB39EE">
        <w:rPr>
          <w:rFonts w:eastAsia="FSMePro"/>
          <w:lang w:val="en-AU" w:eastAsia="en-AU"/>
        </w:rPr>
        <w:t>delivered Easy Read translations for our</w:t>
      </w:r>
      <w:r w:rsidR="009641E6" w:rsidRPr="00EB39EE">
        <w:rPr>
          <w:rFonts w:eastAsia="FSMePro"/>
          <w:lang w:val="en-AU" w:eastAsia="en-AU"/>
        </w:rPr>
        <w:t xml:space="preserve"> </w:t>
      </w:r>
      <w:r w:rsidRPr="00EB39EE">
        <w:rPr>
          <w:rFonts w:eastAsia="FSMePro"/>
          <w:lang w:val="en-AU" w:eastAsia="en-AU"/>
        </w:rPr>
        <w:t>Work Plan; this includes online versions</w:t>
      </w:r>
      <w:r w:rsidR="009641E6" w:rsidRPr="00EB39EE">
        <w:rPr>
          <w:rFonts w:eastAsia="FSMePro"/>
          <w:lang w:val="en-AU" w:eastAsia="en-AU"/>
        </w:rPr>
        <w:t xml:space="preserve"> </w:t>
      </w:r>
      <w:r w:rsidRPr="00EB39EE">
        <w:rPr>
          <w:rFonts w:eastAsia="FSMePro"/>
          <w:lang w:val="en-AU" w:eastAsia="en-AU"/>
        </w:rPr>
        <w:t>with text to voice capability.</w:t>
      </w:r>
    </w:p>
    <w:p w14:paraId="7D60B31D" w14:textId="64096B49" w:rsidR="0015212E" w:rsidRPr="00EB39EE" w:rsidRDefault="0015212E" w:rsidP="00EB39EE">
      <w:pPr>
        <w:pStyle w:val="ListParagraph"/>
        <w:numPr>
          <w:ilvl w:val="0"/>
          <w:numId w:val="46"/>
        </w:numPr>
        <w:rPr>
          <w:rFonts w:eastAsia="FSMePro"/>
          <w:lang w:val="en-AU" w:eastAsia="en-AU"/>
        </w:rPr>
      </w:pPr>
      <w:r w:rsidRPr="00EB39EE">
        <w:rPr>
          <w:rFonts w:eastAsia="FSMePro"/>
          <w:lang w:val="en-AU" w:eastAsia="en-AU"/>
        </w:rPr>
        <w:t>Released our Annual Report to the</w:t>
      </w:r>
      <w:r w:rsidR="009641E6" w:rsidRPr="00EB39EE">
        <w:rPr>
          <w:rFonts w:eastAsia="FSMePro"/>
          <w:lang w:val="en-AU" w:eastAsia="en-AU"/>
        </w:rPr>
        <w:t xml:space="preserve"> </w:t>
      </w:r>
      <w:r w:rsidRPr="00EB39EE">
        <w:rPr>
          <w:rFonts w:eastAsia="FSMePro"/>
          <w:lang w:val="en-AU" w:eastAsia="en-AU"/>
        </w:rPr>
        <w:t>public, to promote and highlight IAC’s</w:t>
      </w:r>
      <w:r w:rsidR="009641E6" w:rsidRPr="00EB39EE">
        <w:rPr>
          <w:rFonts w:eastAsia="FSMePro"/>
          <w:lang w:val="en-AU" w:eastAsia="en-AU"/>
        </w:rPr>
        <w:t xml:space="preserve"> </w:t>
      </w:r>
      <w:r w:rsidRPr="00EB39EE">
        <w:rPr>
          <w:rFonts w:eastAsia="FSMePro"/>
          <w:lang w:val="en-AU" w:eastAsia="en-AU"/>
        </w:rPr>
        <w:t>annual achievements. We also delivered</w:t>
      </w:r>
      <w:r w:rsidR="009641E6" w:rsidRPr="00EB39EE">
        <w:rPr>
          <w:rFonts w:eastAsia="FSMePro"/>
          <w:lang w:val="en-AU" w:eastAsia="en-AU"/>
        </w:rPr>
        <w:t xml:space="preserve"> </w:t>
      </w:r>
      <w:r w:rsidRPr="00EB39EE">
        <w:rPr>
          <w:rFonts w:eastAsia="FSMePro"/>
          <w:lang w:val="en-AU" w:eastAsia="en-AU"/>
        </w:rPr>
        <w:t>Easy Read translations for our Annual</w:t>
      </w:r>
      <w:r w:rsidR="009641E6" w:rsidRPr="00EB39EE">
        <w:rPr>
          <w:rFonts w:eastAsia="FSMePro"/>
          <w:lang w:val="en-AU" w:eastAsia="en-AU"/>
        </w:rPr>
        <w:t xml:space="preserve"> </w:t>
      </w:r>
      <w:r w:rsidRPr="00EB39EE">
        <w:rPr>
          <w:rFonts w:eastAsia="FSMePro"/>
          <w:lang w:val="en-AU" w:eastAsia="en-AU"/>
        </w:rPr>
        <w:t>Report; this includes online versions with</w:t>
      </w:r>
      <w:r w:rsidR="009641E6" w:rsidRPr="00EB39EE">
        <w:rPr>
          <w:rFonts w:eastAsia="FSMePro"/>
          <w:lang w:val="en-AU" w:eastAsia="en-AU"/>
        </w:rPr>
        <w:t xml:space="preserve"> </w:t>
      </w:r>
      <w:r w:rsidRPr="00EB39EE">
        <w:rPr>
          <w:rFonts w:eastAsia="FSMePro"/>
          <w:lang w:val="en-AU" w:eastAsia="en-AU"/>
        </w:rPr>
        <w:t>text to voice capability.</w:t>
      </w:r>
    </w:p>
    <w:p w14:paraId="6D54DA26" w14:textId="17AD21B3" w:rsidR="0015212E" w:rsidRPr="00EB39EE" w:rsidRDefault="0015212E" w:rsidP="00EB39EE">
      <w:pPr>
        <w:pStyle w:val="ListParagraph"/>
        <w:numPr>
          <w:ilvl w:val="0"/>
          <w:numId w:val="46"/>
        </w:numPr>
        <w:rPr>
          <w:rFonts w:eastAsia="FSMePro"/>
          <w:lang w:val="en-AU" w:eastAsia="en-AU"/>
        </w:rPr>
      </w:pPr>
      <w:r w:rsidRPr="00EB39EE">
        <w:rPr>
          <w:rFonts w:eastAsia="FSMePro"/>
          <w:lang w:val="en-AU" w:eastAsia="en-AU"/>
        </w:rPr>
        <w:t>Updated online platforms to ensure</w:t>
      </w:r>
      <w:r w:rsidR="009641E6" w:rsidRPr="00EB39EE">
        <w:rPr>
          <w:rFonts w:eastAsia="FSMePro"/>
          <w:lang w:val="en-AU" w:eastAsia="en-AU"/>
        </w:rPr>
        <w:t xml:space="preserve"> </w:t>
      </w:r>
      <w:r w:rsidRPr="00EB39EE">
        <w:rPr>
          <w:rFonts w:eastAsia="FSMePro"/>
          <w:lang w:val="en-AU" w:eastAsia="en-AU"/>
        </w:rPr>
        <w:t>up to date and accessible information,</w:t>
      </w:r>
      <w:r w:rsidR="009641E6" w:rsidRPr="00EB39EE">
        <w:rPr>
          <w:rFonts w:eastAsia="FSMePro"/>
          <w:lang w:val="en-AU" w:eastAsia="en-AU"/>
        </w:rPr>
        <w:t xml:space="preserve"> </w:t>
      </w:r>
      <w:r w:rsidRPr="00EB39EE">
        <w:rPr>
          <w:rFonts w:eastAsia="FSMePro"/>
          <w:lang w:val="en-AU" w:eastAsia="en-AU"/>
        </w:rPr>
        <w:t>including the IAC website, NDIA internal</w:t>
      </w:r>
      <w:r w:rsidR="009641E6" w:rsidRPr="00EB39EE">
        <w:rPr>
          <w:rFonts w:eastAsia="FSMePro"/>
          <w:lang w:val="en-AU" w:eastAsia="en-AU"/>
        </w:rPr>
        <w:t xml:space="preserve"> </w:t>
      </w:r>
      <w:r w:rsidRPr="00EB39EE">
        <w:rPr>
          <w:rFonts w:eastAsia="FSMePro"/>
          <w:lang w:val="en-AU" w:eastAsia="en-AU"/>
        </w:rPr>
        <w:t>communications platforms, and other</w:t>
      </w:r>
      <w:r w:rsidR="009641E6" w:rsidRPr="00EB39EE">
        <w:rPr>
          <w:rFonts w:eastAsia="FSMePro"/>
          <w:lang w:val="en-AU" w:eastAsia="en-AU"/>
        </w:rPr>
        <w:t xml:space="preserve"> </w:t>
      </w:r>
      <w:r w:rsidRPr="00EB39EE">
        <w:rPr>
          <w:rFonts w:eastAsia="FSMePro"/>
          <w:lang w:val="en-AU" w:eastAsia="en-AU"/>
        </w:rPr>
        <w:t>channels.</w:t>
      </w:r>
    </w:p>
    <w:p w14:paraId="5118A070" w14:textId="4EB156A3" w:rsidR="0015212E" w:rsidRPr="00EB39EE" w:rsidRDefault="0015212E" w:rsidP="00EB39EE">
      <w:pPr>
        <w:pStyle w:val="ListParagraph"/>
        <w:numPr>
          <w:ilvl w:val="0"/>
          <w:numId w:val="46"/>
        </w:numPr>
        <w:rPr>
          <w:rFonts w:eastAsia="FSMePro"/>
          <w:lang w:val="en-AU" w:eastAsia="en-AU"/>
        </w:rPr>
      </w:pPr>
      <w:r w:rsidRPr="00EB39EE">
        <w:rPr>
          <w:rFonts w:eastAsia="FSMePro"/>
          <w:lang w:val="en-AU" w:eastAsia="en-AU"/>
        </w:rPr>
        <w:t>Continued to find new ways to engage</w:t>
      </w:r>
      <w:r w:rsidR="009641E6" w:rsidRPr="00EB39EE">
        <w:rPr>
          <w:rFonts w:eastAsia="FSMePro"/>
          <w:lang w:val="en-AU" w:eastAsia="en-AU"/>
        </w:rPr>
        <w:t xml:space="preserve"> </w:t>
      </w:r>
      <w:r w:rsidRPr="00EB39EE">
        <w:rPr>
          <w:rFonts w:eastAsia="FSMePro"/>
          <w:lang w:val="en-AU" w:eastAsia="en-AU"/>
        </w:rPr>
        <w:t>with the disability community across</w:t>
      </w:r>
      <w:r w:rsidR="009641E6" w:rsidRPr="00EB39EE">
        <w:rPr>
          <w:rFonts w:eastAsia="FSMePro"/>
          <w:lang w:val="en-AU" w:eastAsia="en-AU"/>
        </w:rPr>
        <w:t xml:space="preserve"> </w:t>
      </w:r>
      <w:r w:rsidRPr="00EB39EE">
        <w:rPr>
          <w:rFonts w:eastAsia="FSMePro"/>
          <w:lang w:val="en-AU" w:eastAsia="en-AU"/>
        </w:rPr>
        <w:t>Australia, though community update</w:t>
      </w:r>
      <w:r w:rsidR="009641E6" w:rsidRPr="00EB39EE">
        <w:rPr>
          <w:rFonts w:eastAsia="FSMePro"/>
          <w:lang w:val="en-AU" w:eastAsia="en-AU"/>
        </w:rPr>
        <w:t xml:space="preserve"> </w:t>
      </w:r>
      <w:r w:rsidRPr="00EB39EE">
        <w:rPr>
          <w:rFonts w:eastAsia="FSMePro"/>
          <w:lang w:val="en-AU" w:eastAsia="en-AU"/>
        </w:rPr>
        <w:t>presentations led by our Principal</w:t>
      </w:r>
      <w:r w:rsidR="009641E6" w:rsidRPr="00EB39EE">
        <w:rPr>
          <w:rFonts w:eastAsia="FSMePro"/>
          <w:lang w:val="en-AU" w:eastAsia="en-AU"/>
        </w:rPr>
        <w:t xml:space="preserve"> </w:t>
      </w:r>
      <w:r w:rsidRPr="00EB39EE">
        <w:rPr>
          <w:rFonts w:eastAsia="FSMePro"/>
          <w:lang w:val="en-AU" w:eastAsia="en-AU"/>
        </w:rPr>
        <w:t>Member. We have also sought new ways</w:t>
      </w:r>
      <w:r w:rsidR="00CD50E0" w:rsidRPr="00EB39EE">
        <w:rPr>
          <w:rFonts w:eastAsia="FSMePro"/>
          <w:lang w:val="en-AU" w:eastAsia="en-AU"/>
        </w:rPr>
        <w:t xml:space="preserve"> </w:t>
      </w:r>
      <w:r w:rsidRPr="00EB39EE">
        <w:rPr>
          <w:rFonts w:eastAsia="FSMePro"/>
          <w:lang w:val="en-AU" w:eastAsia="en-AU"/>
        </w:rPr>
        <w:t>to engage with the NDIA, the Minister for</w:t>
      </w:r>
      <w:r w:rsidR="00CD50E0" w:rsidRPr="00EB39EE">
        <w:rPr>
          <w:rFonts w:eastAsia="FSMePro"/>
          <w:lang w:val="en-AU" w:eastAsia="en-AU"/>
        </w:rPr>
        <w:t xml:space="preserve"> </w:t>
      </w:r>
      <w:r w:rsidRPr="00EB39EE">
        <w:rPr>
          <w:rFonts w:eastAsia="FSMePro"/>
          <w:lang w:val="en-AU" w:eastAsia="en-AU"/>
        </w:rPr>
        <w:t>the NDIS, DRMC, and state and territory</w:t>
      </w:r>
      <w:r w:rsidR="00CD50E0" w:rsidRPr="00EB39EE">
        <w:rPr>
          <w:rFonts w:eastAsia="FSMePro"/>
          <w:lang w:val="en-AU" w:eastAsia="en-AU"/>
        </w:rPr>
        <w:t xml:space="preserve"> </w:t>
      </w:r>
      <w:r w:rsidRPr="00EB39EE">
        <w:rPr>
          <w:rFonts w:eastAsia="FSMePro"/>
          <w:lang w:val="en-AU" w:eastAsia="en-AU"/>
        </w:rPr>
        <w:t>disability advisory councils, as well as</w:t>
      </w:r>
      <w:r w:rsidR="00CD50E0" w:rsidRPr="00EB39EE">
        <w:rPr>
          <w:rFonts w:eastAsia="FSMePro"/>
          <w:lang w:val="en-AU" w:eastAsia="en-AU"/>
        </w:rPr>
        <w:t xml:space="preserve"> </w:t>
      </w:r>
      <w:r w:rsidRPr="00EB39EE">
        <w:rPr>
          <w:rFonts w:eastAsia="FSMePro"/>
          <w:lang w:val="en-AU" w:eastAsia="en-AU"/>
        </w:rPr>
        <w:t>other disability organisations.</w:t>
      </w:r>
    </w:p>
    <w:p w14:paraId="6795E786" w14:textId="7DAAECD7" w:rsidR="0015212E" w:rsidRDefault="0015212E" w:rsidP="0015212E">
      <w:pPr>
        <w:rPr>
          <w:rFonts w:eastAsia="FSMePro"/>
          <w:lang w:val="en-AU" w:eastAsia="en-AU"/>
        </w:rPr>
      </w:pPr>
      <w:r>
        <w:rPr>
          <w:rFonts w:eastAsia="FSMePro"/>
          <w:lang w:val="en-AU" w:eastAsia="en-AU"/>
        </w:rPr>
        <w:lastRenderedPageBreak/>
        <w:t>This year we also remained committed to</w:t>
      </w:r>
      <w:r w:rsidR="00CD50E0">
        <w:rPr>
          <w:rFonts w:eastAsia="FSMePro"/>
          <w:lang w:val="en-AU" w:eastAsia="en-AU"/>
        </w:rPr>
        <w:t xml:space="preserve"> </w:t>
      </w:r>
      <w:r>
        <w:rPr>
          <w:rFonts w:eastAsia="FSMePro"/>
          <w:lang w:val="en-AU" w:eastAsia="en-AU"/>
        </w:rPr>
        <w:t>our plans to redesign and redevelop the</w:t>
      </w:r>
      <w:r w:rsidR="00CD50E0">
        <w:rPr>
          <w:rFonts w:eastAsia="FSMePro"/>
          <w:lang w:val="en-AU" w:eastAsia="en-AU"/>
        </w:rPr>
        <w:t xml:space="preserve"> </w:t>
      </w:r>
      <w:hyperlink r:id="rId51" w:history="1">
        <w:r w:rsidRPr="004B402B">
          <w:rPr>
            <w:rStyle w:val="Hyperlink"/>
            <w:rFonts w:eastAsia="FSMePro"/>
            <w:lang w:val="en-AU" w:eastAsia="en-AU"/>
          </w:rPr>
          <w:t>IAC website</w:t>
        </w:r>
      </w:hyperlink>
      <w:r>
        <w:rPr>
          <w:rFonts w:eastAsia="FSMePro"/>
          <w:lang w:val="en-AU" w:eastAsia="en-AU"/>
        </w:rPr>
        <w:t>. We want our website and its</w:t>
      </w:r>
      <w:r w:rsidR="00CD50E0">
        <w:rPr>
          <w:rFonts w:eastAsia="FSMePro"/>
          <w:lang w:val="en-AU" w:eastAsia="en-AU"/>
        </w:rPr>
        <w:t xml:space="preserve"> </w:t>
      </w:r>
      <w:r>
        <w:rPr>
          <w:rFonts w:eastAsia="FSMePro"/>
          <w:lang w:val="en-AU" w:eastAsia="en-AU"/>
        </w:rPr>
        <w:t>content to meet the highest accessibility</w:t>
      </w:r>
      <w:r w:rsidR="00CD50E0">
        <w:rPr>
          <w:rFonts w:eastAsia="FSMePro"/>
          <w:lang w:val="en-AU" w:eastAsia="en-AU"/>
        </w:rPr>
        <w:t xml:space="preserve"> </w:t>
      </w:r>
      <w:r>
        <w:rPr>
          <w:rFonts w:eastAsia="FSMePro"/>
          <w:lang w:val="en-AU" w:eastAsia="en-AU"/>
        </w:rPr>
        <w:t>standards and user experience.</w:t>
      </w:r>
    </w:p>
    <w:p w14:paraId="240064A7" w14:textId="03BA150D" w:rsidR="0015212E" w:rsidRDefault="0015212E" w:rsidP="0015212E">
      <w:pPr>
        <w:pStyle w:val="Heading2"/>
      </w:pPr>
      <w:bookmarkStart w:id="66" w:name="_Toc149046416"/>
      <w:r>
        <w:t>Year in review</w:t>
      </w:r>
      <w:bookmarkEnd w:id="66"/>
    </w:p>
    <w:p w14:paraId="12B802F5" w14:textId="6651BCEE" w:rsidR="0015212E" w:rsidRDefault="0015212E" w:rsidP="0015212E">
      <w:pPr>
        <w:pStyle w:val="Heading5"/>
      </w:pPr>
      <w:bookmarkStart w:id="67" w:name="_Toc149046417"/>
      <w:r>
        <w:t>2022</w:t>
      </w:r>
      <w:bookmarkEnd w:id="67"/>
    </w:p>
    <w:p w14:paraId="07B4E87B" w14:textId="77777777" w:rsidR="00AA00AD" w:rsidRDefault="00AA00AD" w:rsidP="00AA00AD">
      <w:pPr>
        <w:pStyle w:val="Heading5"/>
        <w:rPr>
          <w:rFonts w:eastAsia="FSMePro"/>
          <w:lang w:val="en-AU" w:eastAsia="en-AU"/>
        </w:rPr>
      </w:pPr>
      <w:bookmarkStart w:id="68" w:name="_Toc149046418"/>
      <w:r>
        <w:rPr>
          <w:rFonts w:eastAsia="FSMePro"/>
          <w:lang w:val="en-AU" w:eastAsia="en-AU"/>
        </w:rPr>
        <w:t>July</w:t>
      </w:r>
      <w:bookmarkEnd w:id="68"/>
    </w:p>
    <w:p w14:paraId="77771E99" w14:textId="16267483" w:rsidR="00AA00AD" w:rsidRPr="001A7C17" w:rsidRDefault="00AA00AD" w:rsidP="001A7C17">
      <w:pPr>
        <w:pStyle w:val="ListParagraph"/>
        <w:numPr>
          <w:ilvl w:val="0"/>
          <w:numId w:val="47"/>
        </w:numPr>
        <w:rPr>
          <w:rFonts w:ascii="ArialMT" w:eastAsia="FSMePro" w:hAnsi="ArialMT" w:cs="ArialMT"/>
          <w:lang w:val="en-AU" w:eastAsia="en-AU"/>
        </w:rPr>
      </w:pPr>
      <w:r w:rsidRPr="001A7C17">
        <w:rPr>
          <w:rFonts w:ascii="ArialMT" w:eastAsia="FSMePro" w:hAnsi="ArialMT" w:cs="ArialMT"/>
          <w:lang w:val="en-AU" w:eastAsia="en-AU"/>
        </w:rPr>
        <w:t xml:space="preserve">The NDIA introduces </w:t>
      </w:r>
      <w:hyperlink r:id="rId52" w:history="1">
        <w:r w:rsidRPr="00675793">
          <w:rPr>
            <w:rStyle w:val="Hyperlink"/>
            <w:rFonts w:ascii="ArialMT" w:eastAsia="FSMePro" w:hAnsi="ArialMT" w:cs="ArialMT"/>
            <w:lang w:val="en-AU" w:eastAsia="en-AU"/>
          </w:rPr>
          <w:t>new legislative amendments</w:t>
        </w:r>
      </w:hyperlink>
      <w:r w:rsidRPr="001A7C17">
        <w:rPr>
          <w:rFonts w:ascii="ArialMT" w:eastAsia="FSMePro" w:hAnsi="ArialMT" w:cs="ArialMT"/>
          <w:color w:val="6C2977"/>
          <w:lang w:val="en-AU" w:eastAsia="en-AU"/>
        </w:rPr>
        <w:t xml:space="preserve"> </w:t>
      </w:r>
      <w:r w:rsidRPr="001A7C17">
        <w:rPr>
          <w:rFonts w:ascii="ArialMT" w:eastAsia="FSMePro" w:hAnsi="ArialMT" w:cs="ArialMT"/>
          <w:lang w:val="en-AU" w:eastAsia="en-AU"/>
        </w:rPr>
        <w:t>to the NDIS</w:t>
      </w:r>
      <w:r w:rsidR="007B47F0" w:rsidRPr="001A7C17">
        <w:rPr>
          <w:rFonts w:ascii="ArialMT" w:eastAsia="FSMePro" w:hAnsi="ArialMT" w:cs="ArialMT"/>
          <w:lang w:val="en-AU" w:eastAsia="en-AU"/>
        </w:rPr>
        <w:t xml:space="preserve"> </w:t>
      </w:r>
      <w:r w:rsidRPr="001A7C17">
        <w:rPr>
          <w:rFonts w:ascii="ArialMT" w:eastAsia="FSMePro" w:hAnsi="ArialMT" w:cs="ArialMT"/>
          <w:lang w:val="en-AU" w:eastAsia="en-AU"/>
        </w:rPr>
        <w:t>Act. Subsection 147(3) notes that the appointment of a Principal</w:t>
      </w:r>
      <w:r w:rsidR="007B47F0" w:rsidRPr="001A7C17">
        <w:rPr>
          <w:rFonts w:ascii="ArialMT" w:eastAsia="FSMePro" w:hAnsi="ArialMT" w:cs="ArialMT"/>
          <w:lang w:val="en-AU" w:eastAsia="en-AU"/>
        </w:rPr>
        <w:t xml:space="preserve"> </w:t>
      </w:r>
      <w:r w:rsidRPr="001A7C17">
        <w:rPr>
          <w:rFonts w:ascii="ArialMT" w:eastAsia="FSMePro" w:hAnsi="ArialMT" w:cs="ArialMT"/>
          <w:lang w:val="en-AU" w:eastAsia="en-AU"/>
        </w:rPr>
        <w:t>Member to the IAC must also be a member of the NDIA Board.</w:t>
      </w:r>
    </w:p>
    <w:p w14:paraId="693E385B" w14:textId="70F4C740" w:rsidR="00AA00AD" w:rsidRPr="001A7C17" w:rsidRDefault="00AA00AD" w:rsidP="001A7C17">
      <w:pPr>
        <w:pStyle w:val="ListParagraph"/>
        <w:numPr>
          <w:ilvl w:val="0"/>
          <w:numId w:val="47"/>
        </w:numPr>
        <w:rPr>
          <w:rFonts w:ascii="ArialMT" w:eastAsia="FSMePro" w:hAnsi="ArialMT" w:cs="ArialMT"/>
          <w:lang w:val="en-AU" w:eastAsia="en-AU"/>
        </w:rPr>
      </w:pPr>
      <w:r w:rsidRPr="001A7C17">
        <w:rPr>
          <w:rFonts w:ascii="ArialMT" w:eastAsia="FSMePro" w:hAnsi="ArialMT" w:cs="ArialMT"/>
          <w:lang w:val="en-AU" w:eastAsia="en-AU"/>
        </w:rPr>
        <w:t>IAC starts co-design work with the NDIA on a new Home and Living</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Framework.</w:t>
      </w:r>
    </w:p>
    <w:p w14:paraId="1AB9C079" w14:textId="4084C32D" w:rsidR="00AA00AD" w:rsidRPr="00AA00AD" w:rsidRDefault="00AA00AD" w:rsidP="00AA00AD">
      <w:pPr>
        <w:pStyle w:val="Heading5"/>
        <w:rPr>
          <w:rFonts w:eastAsia="FSMePro"/>
          <w:lang w:val="en-AU" w:eastAsia="en-AU"/>
        </w:rPr>
      </w:pPr>
      <w:bookmarkStart w:id="69" w:name="_Toc149046419"/>
      <w:r>
        <w:rPr>
          <w:rFonts w:eastAsia="FSMePro"/>
          <w:lang w:val="en-AU" w:eastAsia="en-AU"/>
        </w:rPr>
        <w:t>August</w:t>
      </w:r>
      <w:bookmarkEnd w:id="69"/>
    </w:p>
    <w:p w14:paraId="3CC9DD52" w14:textId="618925F0" w:rsidR="00AA00AD" w:rsidRPr="001A7C17" w:rsidRDefault="00AA00AD" w:rsidP="001A7C17">
      <w:pPr>
        <w:pStyle w:val="ListParagraph"/>
        <w:numPr>
          <w:ilvl w:val="0"/>
          <w:numId w:val="49"/>
        </w:numPr>
        <w:rPr>
          <w:rFonts w:ascii="ArialMT" w:eastAsia="FSMePro" w:hAnsi="ArialMT" w:cs="ArialMT"/>
          <w:lang w:val="en-AU" w:eastAsia="en-AU"/>
        </w:rPr>
      </w:pPr>
      <w:r w:rsidRPr="001A7C17">
        <w:rPr>
          <w:rFonts w:ascii="ArialMT" w:eastAsia="FSMePro" w:hAnsi="ArialMT" w:cs="ArialMT"/>
          <w:lang w:val="en-AU" w:eastAsia="en-AU"/>
        </w:rPr>
        <w:t>The IAC makes progress in co-designing a new Supported</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Decision-Making Policy.</w:t>
      </w:r>
    </w:p>
    <w:p w14:paraId="68A41B6D" w14:textId="4B64F289" w:rsidR="00AA00AD" w:rsidRPr="001A7C17" w:rsidRDefault="00AA00AD" w:rsidP="001A7C17">
      <w:pPr>
        <w:pStyle w:val="ListParagraph"/>
        <w:numPr>
          <w:ilvl w:val="0"/>
          <w:numId w:val="49"/>
        </w:numPr>
        <w:rPr>
          <w:rFonts w:ascii="ArialMT" w:eastAsia="FSMePro" w:hAnsi="ArialMT" w:cs="ArialMT"/>
          <w:lang w:val="en-AU" w:eastAsia="en-AU"/>
        </w:rPr>
      </w:pPr>
      <w:r w:rsidRPr="001A7C17">
        <w:rPr>
          <w:rFonts w:ascii="ArialMT" w:eastAsia="FSMePro" w:hAnsi="ArialMT" w:cs="ArialMT"/>
          <w:lang w:val="en-AU" w:eastAsia="en-AU"/>
        </w:rPr>
        <w:t>The IAC Home and Living Reference Group holds its third</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 xml:space="preserve">meeting for 2022-23, focusing on the </w:t>
      </w:r>
      <w:hyperlink r:id="rId53" w:history="1">
        <w:r w:rsidRPr="00B64316">
          <w:rPr>
            <w:rStyle w:val="Hyperlink"/>
            <w:rFonts w:ascii="ArialMT" w:eastAsia="FSMePro" w:hAnsi="ArialMT" w:cs="ArialMT"/>
            <w:lang w:val="en-AU" w:eastAsia="en-AU"/>
          </w:rPr>
          <w:t>SDA Pricing Review</w:t>
        </w:r>
      </w:hyperlink>
      <w:r w:rsidRPr="001A7C17">
        <w:rPr>
          <w:rFonts w:ascii="ArialMT" w:eastAsia="FSMePro" w:hAnsi="ArialMT" w:cs="ArialMT"/>
          <w:lang w:val="en-AU" w:eastAsia="en-AU"/>
        </w:rPr>
        <w:t>, SDA</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operational guideline and Individualised Living Options (ILO)</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review.</w:t>
      </w:r>
    </w:p>
    <w:p w14:paraId="2B6A90F4" w14:textId="53F8971C" w:rsidR="00AA00AD" w:rsidRPr="00AA00AD" w:rsidRDefault="00AA00AD" w:rsidP="00AA00AD">
      <w:pPr>
        <w:pStyle w:val="Heading5"/>
        <w:rPr>
          <w:rFonts w:eastAsia="FSMePro"/>
          <w:lang w:val="en-AU" w:eastAsia="en-AU"/>
        </w:rPr>
      </w:pPr>
      <w:bookmarkStart w:id="70" w:name="_Toc149046420"/>
      <w:r>
        <w:rPr>
          <w:rFonts w:eastAsia="FSMePro"/>
          <w:lang w:val="en-AU" w:eastAsia="en-AU"/>
        </w:rPr>
        <w:t>September</w:t>
      </w:r>
      <w:bookmarkEnd w:id="70"/>
    </w:p>
    <w:p w14:paraId="4090B3D1" w14:textId="38504805" w:rsidR="00AA00AD" w:rsidRPr="001A7C17" w:rsidRDefault="00AA00AD" w:rsidP="001A7C17">
      <w:pPr>
        <w:pStyle w:val="ListParagraph"/>
        <w:numPr>
          <w:ilvl w:val="0"/>
          <w:numId w:val="48"/>
        </w:numPr>
        <w:rPr>
          <w:rFonts w:ascii="ArialMT" w:eastAsia="FSMePro" w:hAnsi="ArialMT" w:cs="ArialMT"/>
          <w:lang w:val="en-AU" w:eastAsia="en-AU"/>
        </w:rPr>
      </w:pPr>
      <w:r w:rsidRPr="001A7C17">
        <w:rPr>
          <w:rFonts w:ascii="ArialMT" w:eastAsia="FSMePro" w:hAnsi="ArialMT" w:cs="ArialMT"/>
          <w:lang w:val="en-AU" w:eastAsia="en-AU"/>
        </w:rPr>
        <w:t>The Hon Bill Shorten, Minister for the NDIS, attends his first official</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IAC meeting to discuss IAC and ministerial priorities.</w:t>
      </w:r>
    </w:p>
    <w:p w14:paraId="56371CD1" w14:textId="1BD8F967" w:rsidR="00AA00AD" w:rsidRPr="001A7C17" w:rsidRDefault="00AA00AD" w:rsidP="001A7C17">
      <w:pPr>
        <w:pStyle w:val="ListParagraph"/>
        <w:numPr>
          <w:ilvl w:val="0"/>
          <w:numId w:val="48"/>
        </w:numPr>
        <w:rPr>
          <w:rFonts w:ascii="ArialMT" w:eastAsia="FSMePro" w:hAnsi="ArialMT" w:cs="ArialMT"/>
          <w:lang w:val="en-AU" w:eastAsia="en-AU"/>
        </w:rPr>
      </w:pPr>
      <w:r w:rsidRPr="001A7C17">
        <w:rPr>
          <w:rFonts w:ascii="ArialMT" w:eastAsia="FSMePro" w:hAnsi="ArialMT" w:cs="ArialMT"/>
          <w:lang w:val="en-AU" w:eastAsia="en-AU"/>
        </w:rPr>
        <w:t>The IAC Children, Young People and Families Reference Group</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meets to start development of ‘Improving the NDIS for children and</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young people: the importance of being guided by their voice’ advice.</w:t>
      </w:r>
    </w:p>
    <w:p w14:paraId="50CD1B68" w14:textId="301C3FDD" w:rsidR="00AA00AD" w:rsidRPr="001A7C17" w:rsidRDefault="00AA00AD" w:rsidP="001A7C17">
      <w:pPr>
        <w:pStyle w:val="ListParagraph"/>
        <w:numPr>
          <w:ilvl w:val="0"/>
          <w:numId w:val="48"/>
        </w:numPr>
        <w:rPr>
          <w:rFonts w:ascii="ArialMT" w:eastAsia="FSMePro" w:hAnsi="ArialMT" w:cs="ArialMT"/>
          <w:lang w:val="en-AU" w:eastAsia="en-AU"/>
        </w:rPr>
      </w:pPr>
      <w:r w:rsidRPr="001A7C17">
        <w:rPr>
          <w:rFonts w:ascii="ArialMT" w:eastAsia="FSMePro" w:hAnsi="ArialMT" w:cs="ArialMT"/>
          <w:lang w:val="en-AU" w:eastAsia="en-AU"/>
        </w:rPr>
        <w:t>Mr Kurt Fearnley AO appointed Chair of the Board of the NDIA. The</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NDIA Board also welcomes new members Dr Graeme Innes AM and</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Ms Maryanne Diamond AO. Ms Rebecca Falkingham PSM, accepts</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the role of NDIA CEO.</w:t>
      </w:r>
    </w:p>
    <w:p w14:paraId="5D3552BF" w14:textId="29557A8E" w:rsidR="00AA00AD" w:rsidRPr="00AA00AD" w:rsidRDefault="00AA00AD" w:rsidP="00AA00AD">
      <w:pPr>
        <w:pStyle w:val="Heading5"/>
        <w:rPr>
          <w:rFonts w:eastAsia="FSMePro"/>
          <w:lang w:val="en-AU" w:eastAsia="en-AU"/>
        </w:rPr>
      </w:pPr>
      <w:bookmarkStart w:id="71" w:name="_Toc149046421"/>
      <w:r>
        <w:rPr>
          <w:rFonts w:eastAsia="FSMePro"/>
          <w:lang w:val="en-AU" w:eastAsia="en-AU"/>
        </w:rPr>
        <w:t>October</w:t>
      </w:r>
      <w:bookmarkEnd w:id="71"/>
    </w:p>
    <w:p w14:paraId="63194006" w14:textId="39BDD6EC" w:rsidR="001A7C17" w:rsidRPr="001A7C17" w:rsidRDefault="00AA00AD" w:rsidP="001A7C17">
      <w:pPr>
        <w:pStyle w:val="ListParagraph"/>
        <w:numPr>
          <w:ilvl w:val="0"/>
          <w:numId w:val="50"/>
        </w:numPr>
        <w:rPr>
          <w:rFonts w:ascii="ArialMT" w:eastAsia="FSMePro" w:hAnsi="ArialMT" w:cs="ArialMT"/>
          <w:lang w:val="en-AU" w:eastAsia="en-AU"/>
        </w:rPr>
      </w:pPr>
      <w:r w:rsidRPr="001A7C17">
        <w:rPr>
          <w:rFonts w:ascii="ArialMT" w:eastAsia="FSMePro" w:hAnsi="ArialMT" w:cs="ArialMT"/>
          <w:lang w:val="en-AU" w:eastAsia="en-AU"/>
        </w:rPr>
        <w:t>The Australian Government launches the NDIS Review, with IAC</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 xml:space="preserve">starting engagement with the </w:t>
      </w:r>
      <w:hyperlink r:id="rId54" w:history="1">
        <w:r w:rsidRPr="00675793">
          <w:rPr>
            <w:rStyle w:val="Hyperlink"/>
            <w:rFonts w:ascii="ArialMT" w:eastAsia="FSMePro" w:hAnsi="ArialMT" w:cs="ArialMT"/>
            <w:lang w:val="en-AU" w:eastAsia="en-AU"/>
          </w:rPr>
          <w:t>Independent Review Panel</w:t>
        </w:r>
      </w:hyperlink>
      <w:r w:rsidRPr="001A7C17">
        <w:rPr>
          <w:rFonts w:ascii="ArialMT" w:eastAsia="FSMePro" w:hAnsi="ArialMT" w:cs="ArialMT"/>
          <w:lang w:val="en-AU" w:eastAsia="en-AU"/>
        </w:rPr>
        <w:t>.</w:t>
      </w:r>
    </w:p>
    <w:p w14:paraId="2453E899" w14:textId="03EA9B62" w:rsidR="0015212E" w:rsidRPr="001A7C17" w:rsidRDefault="00AA00AD" w:rsidP="001A7C17">
      <w:pPr>
        <w:pStyle w:val="ListParagraph"/>
        <w:numPr>
          <w:ilvl w:val="0"/>
          <w:numId w:val="50"/>
        </w:numPr>
        <w:rPr>
          <w:rFonts w:ascii="ArialMT" w:eastAsia="FSMePro" w:hAnsi="ArialMT" w:cs="ArialMT"/>
          <w:lang w:val="en-AU" w:eastAsia="en-AU"/>
        </w:rPr>
      </w:pPr>
      <w:r w:rsidRPr="001A7C17">
        <w:rPr>
          <w:rFonts w:ascii="ArialMT" w:eastAsia="FSMePro" w:hAnsi="ArialMT" w:cs="ArialMT"/>
          <w:lang w:val="en-AU" w:eastAsia="en-AU"/>
        </w:rPr>
        <w:lastRenderedPageBreak/>
        <w:t>The IAC Intellectual Disability Reference Group holds its second</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meeting for 2022-23 and discussed progress on the NDIA’s Supported</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Decision-Making Policy and</w:t>
      </w:r>
      <w:r w:rsidR="001A7C17" w:rsidRPr="001A7C17">
        <w:rPr>
          <w:rFonts w:ascii="ArialMT" w:eastAsia="FSMePro" w:hAnsi="ArialMT" w:cs="ArialMT"/>
          <w:lang w:val="en-AU" w:eastAsia="en-AU"/>
        </w:rPr>
        <w:t xml:space="preserve"> </w:t>
      </w:r>
      <w:r w:rsidRPr="001A7C17">
        <w:rPr>
          <w:rFonts w:ascii="ArialMT" w:eastAsia="FSMePro" w:hAnsi="ArialMT" w:cs="ArialMT"/>
          <w:lang w:val="en-AU" w:eastAsia="en-AU"/>
        </w:rPr>
        <w:t>Home and Living Framework.</w:t>
      </w:r>
    </w:p>
    <w:p w14:paraId="1CC24451" w14:textId="77777777" w:rsidR="005B7004" w:rsidRDefault="005B7004" w:rsidP="005B7004">
      <w:pPr>
        <w:pStyle w:val="Heading5"/>
        <w:rPr>
          <w:rFonts w:eastAsia="FSMePro"/>
          <w:lang w:val="en-AU" w:eastAsia="en-AU"/>
        </w:rPr>
      </w:pPr>
      <w:bookmarkStart w:id="72" w:name="_Toc149046422"/>
      <w:r>
        <w:rPr>
          <w:rFonts w:eastAsia="FSMePro"/>
          <w:lang w:val="en-AU" w:eastAsia="en-AU"/>
        </w:rPr>
        <w:t>November</w:t>
      </w:r>
      <w:bookmarkEnd w:id="72"/>
    </w:p>
    <w:p w14:paraId="42DD3251" w14:textId="2FCAD7B6" w:rsidR="00A763A1" w:rsidRPr="008E315B" w:rsidRDefault="00A763A1" w:rsidP="008E315B">
      <w:pPr>
        <w:pStyle w:val="ListParagraph"/>
        <w:numPr>
          <w:ilvl w:val="0"/>
          <w:numId w:val="51"/>
        </w:numPr>
        <w:rPr>
          <w:rFonts w:eastAsia="FSMePro"/>
          <w:lang w:val="en-AU" w:eastAsia="en-AU"/>
        </w:rPr>
      </w:pPr>
      <w:r w:rsidRPr="008E315B">
        <w:rPr>
          <w:rFonts w:eastAsia="FSMePro"/>
          <w:lang w:val="en-AU" w:eastAsia="en-AU"/>
        </w:rPr>
        <w:t xml:space="preserve">The IAC releases its </w:t>
      </w:r>
      <w:hyperlink r:id="rId55" w:history="1">
        <w:r w:rsidRPr="00B64316">
          <w:rPr>
            <w:rStyle w:val="Hyperlink"/>
            <w:rFonts w:eastAsia="FSMePro"/>
            <w:lang w:val="en-AU" w:eastAsia="en-AU"/>
          </w:rPr>
          <w:t>2022-23 Work Plan (DOCX 84KB)</w:t>
        </w:r>
      </w:hyperlink>
      <w:r w:rsidRPr="008E315B">
        <w:rPr>
          <w:rFonts w:eastAsia="FSMePro"/>
          <w:lang w:val="en-AU" w:eastAsia="en-AU"/>
        </w:rPr>
        <w:t>. This outlines</w:t>
      </w:r>
      <w:r w:rsidR="008B06E5" w:rsidRPr="008E315B">
        <w:rPr>
          <w:rFonts w:eastAsia="FSMePro"/>
          <w:lang w:val="en-AU" w:eastAsia="en-AU"/>
        </w:rPr>
        <w:t xml:space="preserve"> </w:t>
      </w:r>
      <w:r w:rsidRPr="008E315B">
        <w:rPr>
          <w:rFonts w:eastAsia="FSMePro"/>
          <w:lang w:val="en-AU" w:eastAsia="en-AU"/>
        </w:rPr>
        <w:t>6 priorities that the IAC will focus on during the financial year.</w:t>
      </w:r>
    </w:p>
    <w:p w14:paraId="24D1E7E7" w14:textId="31B9C8D8" w:rsidR="00A763A1" w:rsidRPr="008E315B" w:rsidRDefault="00A763A1" w:rsidP="008E315B">
      <w:pPr>
        <w:pStyle w:val="ListParagraph"/>
        <w:numPr>
          <w:ilvl w:val="0"/>
          <w:numId w:val="51"/>
        </w:numPr>
        <w:rPr>
          <w:rFonts w:eastAsia="FSMePro"/>
          <w:lang w:val="en-AU" w:eastAsia="en-AU"/>
        </w:rPr>
      </w:pPr>
      <w:r w:rsidRPr="008E315B">
        <w:rPr>
          <w:rFonts w:eastAsia="FSMePro"/>
          <w:lang w:val="en-AU" w:eastAsia="en-AU"/>
        </w:rPr>
        <w:t>The IAC welcomes Mr Fearnley, the new NDIA Board Chairperson,</w:t>
      </w:r>
      <w:r w:rsidR="008B06E5" w:rsidRPr="008E315B">
        <w:rPr>
          <w:rFonts w:eastAsia="FSMePro"/>
          <w:lang w:val="en-AU" w:eastAsia="en-AU"/>
        </w:rPr>
        <w:t xml:space="preserve"> </w:t>
      </w:r>
      <w:r w:rsidRPr="008E315B">
        <w:rPr>
          <w:rFonts w:eastAsia="FSMePro"/>
          <w:lang w:val="en-AU" w:eastAsia="en-AU"/>
        </w:rPr>
        <w:t>and Ms Falkingham, the new NDIA CEO, who attend their first</w:t>
      </w:r>
      <w:r w:rsidR="008B06E5" w:rsidRPr="008E315B">
        <w:rPr>
          <w:rFonts w:eastAsia="FSMePro"/>
          <w:lang w:val="en-AU" w:eastAsia="en-AU"/>
        </w:rPr>
        <w:t xml:space="preserve"> </w:t>
      </w:r>
      <w:r w:rsidRPr="008E315B">
        <w:rPr>
          <w:rFonts w:eastAsia="FSMePro"/>
          <w:lang w:val="en-AU" w:eastAsia="en-AU"/>
        </w:rPr>
        <w:t>official IAC meeting.</w:t>
      </w:r>
    </w:p>
    <w:p w14:paraId="185F995A" w14:textId="14BB3EB5" w:rsidR="00A763A1" w:rsidRPr="008E315B" w:rsidRDefault="00A763A1" w:rsidP="008E315B">
      <w:pPr>
        <w:pStyle w:val="ListParagraph"/>
        <w:numPr>
          <w:ilvl w:val="0"/>
          <w:numId w:val="51"/>
        </w:numPr>
        <w:rPr>
          <w:rFonts w:eastAsia="FSMePro"/>
          <w:lang w:val="en-AU" w:eastAsia="en-AU"/>
        </w:rPr>
      </w:pPr>
      <w:r w:rsidRPr="008E315B">
        <w:rPr>
          <w:rFonts w:eastAsia="FSMePro"/>
          <w:lang w:val="en-AU" w:eastAsia="en-AU"/>
        </w:rPr>
        <w:t>The IAC discuss the co-design work relating to testing home and</w:t>
      </w:r>
      <w:r w:rsidR="008E315B" w:rsidRPr="008E315B">
        <w:rPr>
          <w:rFonts w:eastAsia="FSMePro"/>
          <w:lang w:val="en-AU" w:eastAsia="en-AU"/>
        </w:rPr>
        <w:t xml:space="preserve"> </w:t>
      </w:r>
      <w:r w:rsidRPr="008E315B">
        <w:rPr>
          <w:rFonts w:eastAsia="FSMePro"/>
          <w:lang w:val="en-AU" w:eastAsia="en-AU"/>
        </w:rPr>
        <w:t>living solutions with underrepresented people and the NDIA’s draft</w:t>
      </w:r>
      <w:r w:rsidR="008E315B" w:rsidRPr="008E315B">
        <w:rPr>
          <w:rFonts w:eastAsia="FSMePro"/>
          <w:lang w:val="en-AU" w:eastAsia="en-AU"/>
        </w:rPr>
        <w:t xml:space="preserve"> </w:t>
      </w:r>
      <w:r w:rsidRPr="008E315B">
        <w:rPr>
          <w:rFonts w:eastAsia="FSMePro"/>
          <w:lang w:val="en-AU" w:eastAsia="en-AU"/>
        </w:rPr>
        <w:t>Home and Living Framework.</w:t>
      </w:r>
    </w:p>
    <w:p w14:paraId="1A774F58" w14:textId="3FF68DED" w:rsidR="005B7004" w:rsidRPr="008E315B" w:rsidRDefault="00A763A1" w:rsidP="008E315B">
      <w:pPr>
        <w:pStyle w:val="ListParagraph"/>
        <w:numPr>
          <w:ilvl w:val="0"/>
          <w:numId w:val="51"/>
        </w:numPr>
        <w:rPr>
          <w:rFonts w:eastAsia="FSMePro"/>
          <w:lang w:val="en-AU" w:eastAsia="en-AU"/>
        </w:rPr>
      </w:pPr>
      <w:r w:rsidRPr="008E315B">
        <w:rPr>
          <w:rFonts w:eastAsia="FSMePro"/>
          <w:lang w:val="en-AU" w:eastAsia="en-AU"/>
        </w:rPr>
        <w:t>The IAC Equity and Inclusion Reference Group holds its first meeting</w:t>
      </w:r>
      <w:r w:rsidR="008E315B" w:rsidRPr="008E315B">
        <w:rPr>
          <w:rFonts w:eastAsia="FSMePro"/>
          <w:lang w:val="en-AU" w:eastAsia="en-AU"/>
        </w:rPr>
        <w:t xml:space="preserve"> </w:t>
      </w:r>
      <w:r w:rsidRPr="008E315B">
        <w:rPr>
          <w:rFonts w:eastAsia="FSMePro"/>
          <w:lang w:val="en-AU" w:eastAsia="en-AU"/>
        </w:rPr>
        <w:t>for 2022-23 to discuss the NDIA’s First Nations Strategy, CALD</w:t>
      </w:r>
      <w:r w:rsidR="008E315B" w:rsidRPr="008E315B">
        <w:rPr>
          <w:rFonts w:eastAsia="FSMePro"/>
          <w:lang w:val="en-AU" w:eastAsia="en-AU"/>
        </w:rPr>
        <w:t xml:space="preserve"> </w:t>
      </w:r>
      <w:r w:rsidRPr="008E315B">
        <w:rPr>
          <w:rFonts w:eastAsia="FSMePro"/>
          <w:lang w:val="en-AU" w:eastAsia="en-AU"/>
        </w:rPr>
        <w:t>Strategy and LGBTIQA+ Strategy.</w:t>
      </w:r>
    </w:p>
    <w:p w14:paraId="574F5B88" w14:textId="4CB35A18" w:rsidR="005B7004" w:rsidRPr="005B7004" w:rsidRDefault="005B7004" w:rsidP="005B7004">
      <w:pPr>
        <w:pStyle w:val="Heading5"/>
        <w:rPr>
          <w:rFonts w:eastAsia="FSMePro"/>
          <w:lang w:val="en-AU" w:eastAsia="en-AU"/>
        </w:rPr>
      </w:pPr>
      <w:bookmarkStart w:id="73" w:name="_Toc149046423"/>
      <w:r>
        <w:rPr>
          <w:rFonts w:eastAsia="FSMePro"/>
          <w:lang w:val="en-AU" w:eastAsia="en-AU"/>
        </w:rPr>
        <w:t>December</w:t>
      </w:r>
      <w:bookmarkEnd w:id="73"/>
    </w:p>
    <w:p w14:paraId="1B607A52" w14:textId="0680D4B9" w:rsidR="00A763A1" w:rsidRPr="00653021" w:rsidRDefault="00A763A1" w:rsidP="00653021">
      <w:pPr>
        <w:pStyle w:val="ListParagraph"/>
        <w:numPr>
          <w:ilvl w:val="0"/>
          <w:numId w:val="52"/>
        </w:numPr>
        <w:rPr>
          <w:rFonts w:eastAsia="FSMePro"/>
          <w:lang w:val="en-AU" w:eastAsia="en-AU"/>
        </w:rPr>
      </w:pPr>
      <w:r w:rsidRPr="00653021">
        <w:rPr>
          <w:rFonts w:eastAsia="FSMePro"/>
          <w:lang w:val="en-AU" w:eastAsia="en-AU"/>
        </w:rPr>
        <w:t>The IAC endorses ‘Operationalising Intersectionality’, a guide for</w:t>
      </w:r>
      <w:r w:rsidR="00653021" w:rsidRPr="00653021">
        <w:rPr>
          <w:rFonts w:eastAsia="FSMePro"/>
          <w:lang w:val="en-AU" w:eastAsia="en-AU"/>
        </w:rPr>
        <w:t xml:space="preserve"> </w:t>
      </w:r>
      <w:r w:rsidRPr="00653021">
        <w:rPr>
          <w:rFonts w:eastAsia="FSMePro"/>
          <w:lang w:val="en-AU" w:eastAsia="en-AU"/>
        </w:rPr>
        <w:t>applying an intersectional lens to our work.</w:t>
      </w:r>
    </w:p>
    <w:p w14:paraId="72B10C60" w14:textId="2062200C" w:rsidR="00A763A1" w:rsidRPr="00653021" w:rsidRDefault="00A763A1" w:rsidP="00653021">
      <w:pPr>
        <w:pStyle w:val="ListParagraph"/>
        <w:numPr>
          <w:ilvl w:val="0"/>
          <w:numId w:val="52"/>
        </w:numPr>
        <w:rPr>
          <w:rFonts w:eastAsia="FSMePro"/>
          <w:lang w:val="en-AU" w:eastAsia="en-AU"/>
        </w:rPr>
      </w:pPr>
      <w:r w:rsidRPr="00653021">
        <w:rPr>
          <w:rFonts w:eastAsia="FSMePro"/>
          <w:lang w:val="en-AU" w:eastAsia="en-AU"/>
        </w:rPr>
        <w:t xml:space="preserve">IAC holds further discussions about the </w:t>
      </w:r>
      <w:r w:rsidRPr="00653021">
        <w:rPr>
          <w:rFonts w:ascii="Arial-ItalicMT" w:eastAsia="FSMePro" w:hAnsi="Arial-ItalicMT" w:cs="Arial-ItalicMT"/>
          <w:i/>
          <w:iCs/>
          <w:lang w:val="en-AU" w:eastAsia="en-AU"/>
        </w:rPr>
        <w:t>‘</w:t>
      </w:r>
      <w:r w:rsidRPr="00653021">
        <w:rPr>
          <w:rFonts w:eastAsia="FSMePro"/>
          <w:lang w:val="en-AU" w:eastAsia="en-AU"/>
        </w:rPr>
        <w:t>Improving the NDIS for</w:t>
      </w:r>
      <w:r w:rsidR="00653021" w:rsidRPr="00653021">
        <w:rPr>
          <w:rFonts w:eastAsia="FSMePro"/>
          <w:lang w:val="en-AU" w:eastAsia="en-AU"/>
        </w:rPr>
        <w:t xml:space="preserve"> </w:t>
      </w:r>
      <w:r w:rsidRPr="00653021">
        <w:rPr>
          <w:rFonts w:eastAsia="FSMePro"/>
          <w:lang w:val="en-AU" w:eastAsia="en-AU"/>
        </w:rPr>
        <w:t>children and young people: the importance of being guided by their</w:t>
      </w:r>
      <w:r w:rsidR="00653021" w:rsidRPr="00653021">
        <w:rPr>
          <w:rFonts w:eastAsia="FSMePro"/>
          <w:lang w:val="en-AU" w:eastAsia="en-AU"/>
        </w:rPr>
        <w:t xml:space="preserve"> </w:t>
      </w:r>
      <w:r w:rsidRPr="00653021">
        <w:rPr>
          <w:rFonts w:eastAsia="FSMePro"/>
          <w:lang w:val="en-AU" w:eastAsia="en-AU"/>
        </w:rPr>
        <w:t>voice’ advice.</w:t>
      </w:r>
    </w:p>
    <w:p w14:paraId="390F4320" w14:textId="0471A6CB" w:rsidR="005B7004" w:rsidRDefault="005B7004" w:rsidP="005B7004">
      <w:pPr>
        <w:pStyle w:val="Heading5"/>
        <w:rPr>
          <w:rFonts w:eastAsia="FSMePro"/>
          <w:lang w:val="en-AU" w:eastAsia="en-AU"/>
        </w:rPr>
      </w:pPr>
      <w:bookmarkStart w:id="74" w:name="_Toc149046424"/>
      <w:r>
        <w:rPr>
          <w:rFonts w:eastAsia="FSMePro"/>
          <w:lang w:val="en-AU" w:eastAsia="en-AU"/>
        </w:rPr>
        <w:t>2023</w:t>
      </w:r>
      <w:bookmarkEnd w:id="74"/>
    </w:p>
    <w:p w14:paraId="219B58EE" w14:textId="5FAF6392" w:rsidR="005B7004" w:rsidRDefault="005B7004" w:rsidP="005B7004">
      <w:pPr>
        <w:pStyle w:val="Heading5"/>
        <w:rPr>
          <w:rFonts w:eastAsia="FSMePro"/>
          <w:lang w:val="en-AU" w:eastAsia="en-AU"/>
        </w:rPr>
      </w:pPr>
      <w:bookmarkStart w:id="75" w:name="_Toc149046425"/>
      <w:r>
        <w:rPr>
          <w:rFonts w:ascii="Arial-BoldMT" w:eastAsia="FSMePro" w:hAnsi="Arial-BoldMT" w:cs="Arial-BoldMT"/>
          <w:bCs/>
          <w:lang w:val="en-AU" w:eastAsia="en-AU"/>
        </w:rPr>
        <w:t>February</w:t>
      </w:r>
      <w:bookmarkEnd w:id="75"/>
    </w:p>
    <w:p w14:paraId="379F6189" w14:textId="26536512" w:rsidR="00A763A1" w:rsidRPr="00653021" w:rsidRDefault="00A763A1" w:rsidP="00653021">
      <w:pPr>
        <w:pStyle w:val="ListParagraph"/>
        <w:numPr>
          <w:ilvl w:val="0"/>
          <w:numId w:val="53"/>
        </w:numPr>
        <w:rPr>
          <w:rFonts w:eastAsia="FSMePro"/>
          <w:lang w:val="en-AU" w:eastAsia="en-AU"/>
        </w:rPr>
      </w:pPr>
      <w:r w:rsidRPr="00653021">
        <w:rPr>
          <w:rFonts w:eastAsia="FSMePro"/>
          <w:lang w:val="en-AU" w:eastAsia="en-AU"/>
        </w:rPr>
        <w:t>The NDIA reports to the IAC about how its advice</w:t>
      </w:r>
      <w:r w:rsidR="00653021" w:rsidRPr="00653021">
        <w:rPr>
          <w:rFonts w:eastAsia="FSMePro"/>
          <w:lang w:val="en-AU" w:eastAsia="en-AU"/>
        </w:rPr>
        <w:t xml:space="preserve"> </w:t>
      </w:r>
      <w:r w:rsidRPr="00653021">
        <w:rPr>
          <w:rFonts w:eastAsia="FSMePro"/>
          <w:lang w:val="en-AU" w:eastAsia="en-AU"/>
        </w:rPr>
        <w:t>recommendations are being progressed.</w:t>
      </w:r>
    </w:p>
    <w:p w14:paraId="412342B1" w14:textId="2BBA7C4A" w:rsidR="00A763A1" w:rsidRPr="00653021" w:rsidRDefault="00A763A1" w:rsidP="00653021">
      <w:pPr>
        <w:pStyle w:val="ListParagraph"/>
        <w:numPr>
          <w:ilvl w:val="0"/>
          <w:numId w:val="53"/>
        </w:numPr>
        <w:rPr>
          <w:rFonts w:eastAsia="FSMePro"/>
          <w:lang w:val="en-AU" w:eastAsia="en-AU"/>
        </w:rPr>
      </w:pPr>
      <w:r w:rsidRPr="00653021">
        <w:rPr>
          <w:rFonts w:eastAsia="FSMePro"/>
          <w:lang w:val="en-AU" w:eastAsia="en-AU"/>
        </w:rPr>
        <w:t>The Children, Young People and Families Reference Group</w:t>
      </w:r>
      <w:r w:rsidR="00653021" w:rsidRPr="00653021">
        <w:rPr>
          <w:rFonts w:eastAsia="FSMePro"/>
          <w:lang w:val="en-AU" w:eastAsia="en-AU"/>
        </w:rPr>
        <w:t xml:space="preserve"> </w:t>
      </w:r>
      <w:r w:rsidRPr="00653021">
        <w:rPr>
          <w:rFonts w:eastAsia="FSMePro"/>
          <w:lang w:val="en-AU" w:eastAsia="en-AU"/>
        </w:rPr>
        <w:t>meets to provide feedback on recommendations about the</w:t>
      </w:r>
      <w:r w:rsidR="00653021" w:rsidRPr="00653021">
        <w:rPr>
          <w:rFonts w:eastAsia="FSMePro"/>
          <w:lang w:val="en-AU" w:eastAsia="en-AU"/>
        </w:rPr>
        <w:t xml:space="preserve"> </w:t>
      </w:r>
      <w:r w:rsidRPr="00653021">
        <w:rPr>
          <w:rFonts w:eastAsia="FSMePro"/>
          <w:lang w:val="en-AU" w:eastAsia="en-AU"/>
        </w:rPr>
        <w:t>IAC’s ‘Improving the NDIS for children and young people: the</w:t>
      </w:r>
      <w:r w:rsidR="00653021" w:rsidRPr="00653021">
        <w:rPr>
          <w:rFonts w:eastAsia="FSMePro"/>
          <w:lang w:val="en-AU" w:eastAsia="en-AU"/>
        </w:rPr>
        <w:t xml:space="preserve"> </w:t>
      </w:r>
      <w:r w:rsidRPr="00653021">
        <w:rPr>
          <w:rFonts w:eastAsia="FSMePro"/>
          <w:lang w:val="en-AU" w:eastAsia="en-AU"/>
        </w:rPr>
        <w:t>importance of being guided by their voice’.</w:t>
      </w:r>
    </w:p>
    <w:p w14:paraId="7DB98E43" w14:textId="77777777" w:rsidR="00A763A1" w:rsidRDefault="00A763A1" w:rsidP="005B7004">
      <w:pPr>
        <w:pStyle w:val="Heading5"/>
        <w:rPr>
          <w:rFonts w:eastAsia="FSMePro"/>
          <w:lang w:val="en-AU" w:eastAsia="en-AU"/>
        </w:rPr>
      </w:pPr>
      <w:bookmarkStart w:id="76" w:name="_Toc149046426"/>
      <w:r>
        <w:rPr>
          <w:rFonts w:eastAsia="FSMePro"/>
          <w:lang w:val="en-AU" w:eastAsia="en-AU"/>
        </w:rPr>
        <w:t>March</w:t>
      </w:r>
      <w:bookmarkEnd w:id="76"/>
    </w:p>
    <w:p w14:paraId="14440F92" w14:textId="62B3A76D" w:rsidR="00AA00AD" w:rsidRPr="00653021" w:rsidRDefault="00A763A1" w:rsidP="00653021">
      <w:pPr>
        <w:pStyle w:val="ListParagraph"/>
        <w:numPr>
          <w:ilvl w:val="0"/>
          <w:numId w:val="55"/>
        </w:numPr>
        <w:rPr>
          <w:rFonts w:eastAsia="FSMePro"/>
          <w:color w:val="6C2977"/>
          <w:lang w:val="en-AU" w:eastAsia="en-AU"/>
        </w:rPr>
      </w:pPr>
      <w:r w:rsidRPr="00653021">
        <w:rPr>
          <w:rFonts w:eastAsia="FSMePro"/>
          <w:lang w:val="en-AU" w:eastAsia="en-AU"/>
        </w:rPr>
        <w:t xml:space="preserve">The NDIA Board notes IAC’s </w:t>
      </w:r>
      <w:hyperlink r:id="rId56" w:history="1">
        <w:r w:rsidRPr="00C86EBF">
          <w:rPr>
            <w:rStyle w:val="Hyperlink"/>
            <w:rFonts w:eastAsia="FSMePro"/>
            <w:lang w:val="en-AU" w:eastAsia="en-AU"/>
          </w:rPr>
          <w:t>Improving equity in the NDIS (DOCX</w:t>
        </w:r>
        <w:r w:rsidR="00653021" w:rsidRPr="00C86EBF">
          <w:rPr>
            <w:rStyle w:val="Hyperlink"/>
            <w:rFonts w:eastAsia="FSMePro"/>
            <w:lang w:val="en-AU" w:eastAsia="en-AU"/>
          </w:rPr>
          <w:t xml:space="preserve"> </w:t>
        </w:r>
        <w:r w:rsidRPr="00C86EBF">
          <w:rPr>
            <w:rStyle w:val="Hyperlink"/>
            <w:rFonts w:eastAsia="FSMePro"/>
            <w:lang w:val="en-AU" w:eastAsia="en-AU"/>
          </w:rPr>
          <w:t>307KB)</w:t>
        </w:r>
      </w:hyperlink>
      <w:r w:rsidRPr="00653021">
        <w:rPr>
          <w:rFonts w:eastAsia="FSMePro"/>
          <w:color w:val="6C2977"/>
          <w:lang w:val="en-AU" w:eastAsia="en-AU"/>
        </w:rPr>
        <w:t xml:space="preserve"> </w:t>
      </w:r>
      <w:r w:rsidRPr="00653021">
        <w:rPr>
          <w:rFonts w:eastAsia="FSMePro"/>
          <w:lang w:val="en-AU" w:eastAsia="en-AU"/>
        </w:rPr>
        <w:t>advice and Agency Response.</w:t>
      </w:r>
    </w:p>
    <w:p w14:paraId="3BD9582C" w14:textId="77777777" w:rsidR="009E4F00" w:rsidRDefault="009E4F00" w:rsidP="00FE46B6">
      <w:pPr>
        <w:pStyle w:val="Heading5"/>
        <w:rPr>
          <w:rFonts w:eastAsia="FSMePro"/>
          <w:lang w:val="en-AU" w:eastAsia="en-AU"/>
        </w:rPr>
      </w:pPr>
      <w:bookmarkStart w:id="77" w:name="_Toc149046427"/>
      <w:r>
        <w:rPr>
          <w:rFonts w:eastAsia="FSMePro"/>
          <w:lang w:val="en-AU" w:eastAsia="en-AU"/>
        </w:rPr>
        <w:t>April</w:t>
      </w:r>
      <w:bookmarkEnd w:id="77"/>
    </w:p>
    <w:p w14:paraId="74EBD91D" w14:textId="4C5310CD" w:rsidR="009E4F00" w:rsidRPr="00653021" w:rsidRDefault="009E4F00" w:rsidP="00653021">
      <w:pPr>
        <w:pStyle w:val="ListParagraph"/>
        <w:numPr>
          <w:ilvl w:val="0"/>
          <w:numId w:val="54"/>
        </w:numPr>
        <w:rPr>
          <w:rFonts w:ascii="ArialMT" w:eastAsia="FSMePro" w:hAnsi="ArialMT" w:cs="ArialMT"/>
          <w:lang w:val="en-AU" w:eastAsia="en-AU"/>
        </w:rPr>
      </w:pPr>
      <w:r w:rsidRPr="00653021">
        <w:rPr>
          <w:rFonts w:ascii="ArialMT" w:eastAsia="FSMePro" w:hAnsi="ArialMT" w:cs="ArialMT"/>
          <w:lang w:val="en-AU" w:eastAsia="en-AU"/>
        </w:rPr>
        <w:lastRenderedPageBreak/>
        <w:t>The IAC meets in Hobart, holding its first in-person meeting since</w:t>
      </w:r>
      <w:r w:rsidR="00653021" w:rsidRPr="00653021">
        <w:rPr>
          <w:rFonts w:ascii="ArialMT" w:eastAsia="FSMePro" w:hAnsi="ArialMT" w:cs="ArialMT"/>
          <w:lang w:val="en-AU" w:eastAsia="en-AU"/>
        </w:rPr>
        <w:t xml:space="preserve"> </w:t>
      </w:r>
      <w:r w:rsidRPr="00653021">
        <w:rPr>
          <w:rFonts w:ascii="ArialMT" w:eastAsia="FSMePro" w:hAnsi="ArialMT" w:cs="ArialMT"/>
          <w:lang w:val="en-AU" w:eastAsia="en-AU"/>
        </w:rPr>
        <w:t>the COVID-19 pandemic.</w:t>
      </w:r>
    </w:p>
    <w:p w14:paraId="24B686C2" w14:textId="79A612F1" w:rsidR="009E4F00" w:rsidRPr="00653021" w:rsidRDefault="009E4F00" w:rsidP="00653021">
      <w:pPr>
        <w:pStyle w:val="ListParagraph"/>
        <w:numPr>
          <w:ilvl w:val="0"/>
          <w:numId w:val="54"/>
        </w:numPr>
        <w:rPr>
          <w:rFonts w:ascii="ArialMT" w:eastAsia="FSMePro" w:hAnsi="ArialMT" w:cs="ArialMT"/>
          <w:lang w:val="en-AU" w:eastAsia="en-AU"/>
        </w:rPr>
      </w:pPr>
      <w:r w:rsidRPr="00653021">
        <w:rPr>
          <w:rFonts w:ascii="ArialMT" w:eastAsia="FSMePro" w:hAnsi="ArialMT" w:cs="ArialMT"/>
          <w:lang w:val="en-AU" w:eastAsia="en-AU"/>
        </w:rPr>
        <w:t>The IAC talks to Tasmanian DRCOs and partners in the community</w:t>
      </w:r>
      <w:r w:rsidR="00653021" w:rsidRPr="00653021">
        <w:rPr>
          <w:rFonts w:ascii="ArialMT" w:eastAsia="FSMePro" w:hAnsi="ArialMT" w:cs="ArialMT"/>
          <w:lang w:val="en-AU" w:eastAsia="en-AU"/>
        </w:rPr>
        <w:t xml:space="preserve"> </w:t>
      </w:r>
      <w:r w:rsidRPr="00653021">
        <w:rPr>
          <w:rFonts w:ascii="ArialMT" w:eastAsia="FSMePro" w:hAnsi="ArialMT" w:cs="ArialMT"/>
          <w:lang w:val="en-AU" w:eastAsia="en-AU"/>
        </w:rPr>
        <w:t>about their experience with the local testing of PACE, the new</w:t>
      </w:r>
      <w:r w:rsidR="00653021" w:rsidRPr="00653021">
        <w:rPr>
          <w:rFonts w:ascii="ArialMT" w:eastAsia="FSMePro" w:hAnsi="ArialMT" w:cs="ArialMT"/>
          <w:lang w:val="en-AU" w:eastAsia="en-AU"/>
        </w:rPr>
        <w:t xml:space="preserve"> </w:t>
      </w:r>
      <w:r w:rsidRPr="00653021">
        <w:rPr>
          <w:rFonts w:ascii="ArialMT" w:eastAsia="FSMePro" w:hAnsi="ArialMT" w:cs="ArialMT"/>
          <w:lang w:val="en-AU" w:eastAsia="en-AU"/>
        </w:rPr>
        <w:t>NDIS customer relationship management system.</w:t>
      </w:r>
    </w:p>
    <w:p w14:paraId="2FBC7C8E" w14:textId="13B75A0F" w:rsidR="009E4F00" w:rsidRPr="00653021" w:rsidRDefault="009E4F00" w:rsidP="00653021">
      <w:pPr>
        <w:pStyle w:val="ListParagraph"/>
        <w:numPr>
          <w:ilvl w:val="0"/>
          <w:numId w:val="54"/>
        </w:numPr>
        <w:rPr>
          <w:rFonts w:ascii="ArialMT" w:eastAsia="FSMePro" w:hAnsi="ArialMT" w:cs="ArialMT"/>
          <w:lang w:val="en-AU" w:eastAsia="en-AU"/>
        </w:rPr>
      </w:pPr>
      <w:r w:rsidRPr="00653021">
        <w:rPr>
          <w:rFonts w:ascii="ArialMT" w:eastAsia="FSMePro" w:hAnsi="ArialMT" w:cs="ArialMT"/>
          <w:lang w:val="en-AU" w:eastAsia="en-AU"/>
        </w:rPr>
        <w:t xml:space="preserve">The NDIA publicly releases its new </w:t>
      </w:r>
      <w:hyperlink r:id="rId57" w:history="1">
        <w:r w:rsidRPr="00C86EBF">
          <w:rPr>
            <w:rStyle w:val="Hyperlink"/>
            <w:rFonts w:ascii="ArialMT" w:eastAsia="FSMePro" w:hAnsi="ArialMT" w:cs="ArialMT"/>
            <w:lang w:val="en-AU" w:eastAsia="en-AU"/>
          </w:rPr>
          <w:t>Participant Safeguarding Policy</w:t>
        </w:r>
      </w:hyperlink>
      <w:r w:rsidRPr="00653021">
        <w:rPr>
          <w:rFonts w:ascii="ArialMT" w:eastAsia="FSMePro" w:hAnsi="ArialMT" w:cs="ArialMT"/>
          <w:lang w:val="en-AU" w:eastAsia="en-AU"/>
        </w:rPr>
        <w:t>.</w:t>
      </w:r>
      <w:r w:rsidR="00653021" w:rsidRPr="00653021">
        <w:rPr>
          <w:rFonts w:ascii="ArialMT" w:eastAsia="FSMePro" w:hAnsi="ArialMT" w:cs="ArialMT"/>
          <w:lang w:val="en-AU" w:eastAsia="en-AU"/>
        </w:rPr>
        <w:t xml:space="preserve"> </w:t>
      </w:r>
      <w:r w:rsidRPr="00653021">
        <w:rPr>
          <w:rFonts w:ascii="ArialMT" w:eastAsia="FSMePro" w:hAnsi="ArialMT" w:cs="ArialMT"/>
          <w:lang w:val="en-AU" w:eastAsia="en-AU"/>
        </w:rPr>
        <w:t>This Policy marks the delivery of one of the NDIA’s first major</w:t>
      </w:r>
      <w:r w:rsidR="00653021" w:rsidRPr="00653021">
        <w:rPr>
          <w:rFonts w:ascii="ArialMT" w:eastAsia="FSMePro" w:hAnsi="ArialMT" w:cs="ArialMT"/>
          <w:lang w:val="en-AU" w:eastAsia="en-AU"/>
        </w:rPr>
        <w:t xml:space="preserve"> </w:t>
      </w:r>
      <w:r w:rsidRPr="00653021">
        <w:rPr>
          <w:rFonts w:ascii="ArialMT" w:eastAsia="FSMePro" w:hAnsi="ArialMT" w:cs="ArialMT"/>
          <w:lang w:val="en-AU" w:eastAsia="en-AU"/>
        </w:rPr>
        <w:t>co-design projects with the IAC and disability community.</w:t>
      </w:r>
    </w:p>
    <w:p w14:paraId="24964B4A" w14:textId="61AE5D72" w:rsidR="00FE46B6" w:rsidRDefault="00FE46B6" w:rsidP="00FE46B6">
      <w:pPr>
        <w:pStyle w:val="Heading5"/>
        <w:rPr>
          <w:rFonts w:eastAsia="FSMePro"/>
          <w:lang w:val="en-AU" w:eastAsia="en-AU"/>
        </w:rPr>
      </w:pPr>
      <w:bookmarkStart w:id="78" w:name="_Toc149046428"/>
      <w:r>
        <w:rPr>
          <w:rFonts w:eastAsia="FSMePro"/>
          <w:lang w:val="en-AU" w:eastAsia="en-AU"/>
        </w:rPr>
        <w:t>May</w:t>
      </w:r>
      <w:bookmarkEnd w:id="78"/>
    </w:p>
    <w:p w14:paraId="2E8519AD" w14:textId="2957E2BD" w:rsidR="009E4F00" w:rsidRPr="00EA421D" w:rsidRDefault="009E4F00" w:rsidP="00EA421D">
      <w:pPr>
        <w:pStyle w:val="ListParagraph"/>
        <w:numPr>
          <w:ilvl w:val="0"/>
          <w:numId w:val="56"/>
        </w:numPr>
        <w:rPr>
          <w:rFonts w:ascii="ArialMT" w:eastAsia="FSMePro" w:hAnsi="ArialMT" w:cs="ArialMT"/>
          <w:lang w:val="en-AU" w:eastAsia="en-AU"/>
        </w:rPr>
      </w:pPr>
      <w:r w:rsidRPr="00EA421D">
        <w:rPr>
          <w:rFonts w:ascii="ArialMT" w:eastAsia="FSMePro" w:hAnsi="ArialMT" w:cs="ArialMT"/>
          <w:lang w:val="en-AU" w:eastAsia="en-AU"/>
        </w:rPr>
        <w:t xml:space="preserve">The IAC endorses its </w:t>
      </w:r>
      <w:r w:rsidRPr="00EA421D">
        <w:rPr>
          <w:rFonts w:ascii="Arial-ItalicMT" w:eastAsia="FSMePro" w:hAnsi="Arial-ItalicMT" w:cs="Arial-ItalicMT"/>
          <w:i/>
          <w:iCs/>
          <w:lang w:val="en-AU" w:eastAsia="en-AU"/>
        </w:rPr>
        <w:t>‘</w:t>
      </w:r>
      <w:r w:rsidRPr="00EA421D">
        <w:rPr>
          <w:rFonts w:ascii="ArialMT" w:eastAsia="FSMePro" w:hAnsi="ArialMT" w:cs="ArialMT"/>
          <w:lang w:val="en-AU" w:eastAsia="en-AU"/>
        </w:rPr>
        <w:t>Improving the NDIS for children and young people:</w:t>
      </w:r>
      <w:r w:rsidR="007009D3" w:rsidRPr="00EA421D">
        <w:rPr>
          <w:rFonts w:ascii="ArialMT" w:eastAsia="FSMePro" w:hAnsi="ArialMT" w:cs="ArialMT"/>
          <w:lang w:val="en-AU" w:eastAsia="en-AU"/>
        </w:rPr>
        <w:t xml:space="preserve"> </w:t>
      </w:r>
      <w:r w:rsidRPr="00EA421D">
        <w:rPr>
          <w:rFonts w:ascii="ArialMT" w:eastAsia="FSMePro" w:hAnsi="ArialMT" w:cs="ArialMT"/>
          <w:lang w:val="en-AU" w:eastAsia="en-AU"/>
        </w:rPr>
        <w:t>the importance of being guided by their voice’ advice.</w:t>
      </w:r>
    </w:p>
    <w:p w14:paraId="4336C8F4" w14:textId="0B942CE2" w:rsidR="009E4F00" w:rsidRPr="00EA421D" w:rsidRDefault="009E4F00" w:rsidP="00EA421D">
      <w:pPr>
        <w:pStyle w:val="ListParagraph"/>
        <w:numPr>
          <w:ilvl w:val="0"/>
          <w:numId w:val="56"/>
        </w:numPr>
        <w:rPr>
          <w:rFonts w:ascii="ArialMT" w:eastAsia="FSMePro" w:hAnsi="ArialMT" w:cs="ArialMT"/>
          <w:lang w:val="en-AU" w:eastAsia="en-AU"/>
        </w:rPr>
      </w:pPr>
      <w:r w:rsidRPr="00EA421D">
        <w:rPr>
          <w:rFonts w:ascii="ArialMT" w:eastAsia="FSMePro" w:hAnsi="ArialMT" w:cs="ArialMT"/>
          <w:lang w:val="en-AU" w:eastAsia="en-AU"/>
        </w:rPr>
        <w:t>The IAC discuss their Work Plan for 2023-24.</w:t>
      </w:r>
    </w:p>
    <w:p w14:paraId="1B6AB359" w14:textId="5723B150" w:rsidR="009E4F00" w:rsidRPr="00EA421D" w:rsidRDefault="009E4F00" w:rsidP="00EA421D">
      <w:pPr>
        <w:pStyle w:val="ListParagraph"/>
        <w:numPr>
          <w:ilvl w:val="0"/>
          <w:numId w:val="56"/>
        </w:numPr>
        <w:rPr>
          <w:rFonts w:ascii="ArialMT" w:eastAsia="FSMePro" w:hAnsi="ArialMT" w:cs="ArialMT"/>
          <w:lang w:val="en-AU" w:eastAsia="en-AU"/>
        </w:rPr>
      </w:pPr>
      <w:r w:rsidRPr="00EA421D">
        <w:rPr>
          <w:rFonts w:ascii="ArialMT" w:eastAsia="FSMePro" w:hAnsi="ArialMT" w:cs="ArialMT"/>
          <w:lang w:val="en-AU" w:eastAsia="en-AU"/>
        </w:rPr>
        <w:t>IAC starts work on co-designing 6 key initiatives as part of the</w:t>
      </w:r>
      <w:r w:rsidR="00EA421D" w:rsidRPr="00EA421D">
        <w:rPr>
          <w:rFonts w:ascii="ArialMT" w:eastAsia="FSMePro" w:hAnsi="ArialMT" w:cs="ArialMT"/>
          <w:lang w:val="en-AU" w:eastAsia="en-AU"/>
        </w:rPr>
        <w:t xml:space="preserve"> </w:t>
      </w:r>
      <w:hyperlink r:id="rId58" w:history="1">
        <w:r w:rsidRPr="001827F9">
          <w:rPr>
            <w:rStyle w:val="Hyperlink"/>
            <w:rFonts w:ascii="ArialMT" w:eastAsia="FSMePro" w:hAnsi="ArialMT" w:cs="ArialMT"/>
            <w:lang w:val="en-AU" w:eastAsia="en-AU"/>
          </w:rPr>
          <w:t>Australian Governments’ NDIS reform work</w:t>
        </w:r>
      </w:hyperlink>
      <w:r w:rsidRPr="00EA421D">
        <w:rPr>
          <w:rFonts w:ascii="ArialMT" w:eastAsia="FSMePro" w:hAnsi="ArialMT" w:cs="ArialMT"/>
          <w:lang w:val="en-AU" w:eastAsia="en-AU"/>
        </w:rPr>
        <w:t>, to ensure the NDIS delivers</w:t>
      </w:r>
      <w:r w:rsidR="00EA421D" w:rsidRPr="00EA421D">
        <w:rPr>
          <w:rFonts w:ascii="ArialMT" w:eastAsia="FSMePro" w:hAnsi="ArialMT" w:cs="ArialMT"/>
          <w:lang w:val="en-AU" w:eastAsia="en-AU"/>
        </w:rPr>
        <w:t xml:space="preserve"> </w:t>
      </w:r>
      <w:r w:rsidRPr="00EA421D">
        <w:rPr>
          <w:rFonts w:ascii="ArialMT" w:eastAsia="FSMePro" w:hAnsi="ArialMT" w:cs="ArialMT"/>
          <w:lang w:val="en-AU" w:eastAsia="en-AU"/>
        </w:rPr>
        <w:t>better outcomes for participants.</w:t>
      </w:r>
    </w:p>
    <w:p w14:paraId="676F2722" w14:textId="6362DF19" w:rsidR="009E4F00" w:rsidRPr="00EA421D" w:rsidRDefault="009E4F00" w:rsidP="00EA421D">
      <w:pPr>
        <w:pStyle w:val="ListParagraph"/>
        <w:numPr>
          <w:ilvl w:val="0"/>
          <w:numId w:val="56"/>
        </w:numPr>
        <w:rPr>
          <w:rFonts w:ascii="ArialMT" w:eastAsia="FSMePro" w:hAnsi="ArialMT" w:cs="ArialMT"/>
          <w:lang w:val="en-AU" w:eastAsia="en-AU"/>
        </w:rPr>
      </w:pPr>
      <w:r w:rsidRPr="00EA421D">
        <w:rPr>
          <w:rFonts w:ascii="ArialMT" w:eastAsia="FSMePro" w:hAnsi="ArialMT" w:cs="ArialMT"/>
          <w:lang w:val="en-AU" w:eastAsia="en-AU"/>
        </w:rPr>
        <w:t>The IAC works on proposed themes for submission to the NDIS Review.</w:t>
      </w:r>
    </w:p>
    <w:p w14:paraId="7ED9D5D1" w14:textId="3FF97DFE" w:rsidR="009E4F00" w:rsidRPr="00EA421D" w:rsidRDefault="009E4F00" w:rsidP="00EA421D">
      <w:pPr>
        <w:pStyle w:val="ListParagraph"/>
        <w:numPr>
          <w:ilvl w:val="0"/>
          <w:numId w:val="56"/>
        </w:numPr>
        <w:rPr>
          <w:rFonts w:ascii="ArialMT" w:eastAsia="FSMePro" w:hAnsi="ArialMT" w:cs="ArialMT"/>
          <w:lang w:val="en-AU" w:eastAsia="en-AU"/>
        </w:rPr>
      </w:pPr>
      <w:r w:rsidRPr="00EA421D">
        <w:rPr>
          <w:rFonts w:ascii="ArialMT" w:eastAsia="FSMePro" w:hAnsi="ArialMT" w:cs="ArialMT"/>
          <w:lang w:val="en-AU" w:eastAsia="en-AU"/>
        </w:rPr>
        <w:t>The IAC Children, Young People and Families Reference Group</w:t>
      </w:r>
      <w:r w:rsidR="00EA421D" w:rsidRPr="00EA421D">
        <w:rPr>
          <w:rFonts w:ascii="ArialMT" w:eastAsia="FSMePro" w:hAnsi="ArialMT" w:cs="ArialMT"/>
          <w:lang w:val="en-AU" w:eastAsia="en-AU"/>
        </w:rPr>
        <w:t xml:space="preserve"> </w:t>
      </w:r>
      <w:r w:rsidRPr="00EA421D">
        <w:rPr>
          <w:rFonts w:ascii="ArialMT" w:eastAsia="FSMePro" w:hAnsi="ArialMT" w:cs="ArialMT"/>
          <w:lang w:val="en-AU" w:eastAsia="en-AU"/>
        </w:rPr>
        <w:t>provides feedback to the NDIS Review’s Independent Review Panel.</w:t>
      </w:r>
    </w:p>
    <w:p w14:paraId="11945AF4" w14:textId="0AF4F895" w:rsidR="009E4F00" w:rsidRPr="00EA421D" w:rsidRDefault="009E4F00" w:rsidP="00EA421D">
      <w:pPr>
        <w:pStyle w:val="ListParagraph"/>
        <w:numPr>
          <w:ilvl w:val="0"/>
          <w:numId w:val="56"/>
        </w:numPr>
        <w:rPr>
          <w:rFonts w:ascii="ArialMT" w:eastAsia="FSMePro" w:hAnsi="ArialMT" w:cs="ArialMT"/>
          <w:lang w:val="en-AU" w:eastAsia="en-AU"/>
        </w:rPr>
      </w:pPr>
      <w:r w:rsidRPr="00EA421D">
        <w:rPr>
          <w:rFonts w:ascii="ArialMT" w:eastAsia="FSMePro" w:hAnsi="ArialMT" w:cs="ArialMT"/>
          <w:lang w:val="en-AU" w:eastAsia="en-AU"/>
        </w:rPr>
        <w:t xml:space="preserve">The NDIA releases its </w:t>
      </w:r>
      <w:hyperlink r:id="rId59" w:history="1">
        <w:r w:rsidRPr="001827F9">
          <w:rPr>
            <w:rStyle w:val="Hyperlink"/>
            <w:rFonts w:ascii="ArialMT" w:eastAsia="FSMePro" w:hAnsi="ArialMT" w:cs="ArialMT"/>
            <w:lang w:val="en-AU" w:eastAsia="en-AU"/>
          </w:rPr>
          <w:t>Supported Decision-Making Policy</w:t>
        </w:r>
      </w:hyperlink>
      <w:r w:rsidRPr="00EA421D">
        <w:rPr>
          <w:rFonts w:ascii="ArialMT" w:eastAsia="FSMePro" w:hAnsi="ArialMT" w:cs="ArialMT"/>
          <w:lang w:val="en-AU" w:eastAsia="en-AU"/>
        </w:rPr>
        <w:t>. This Policy, a</w:t>
      </w:r>
      <w:r w:rsidR="00EA421D" w:rsidRPr="00EA421D">
        <w:rPr>
          <w:rFonts w:ascii="ArialMT" w:eastAsia="FSMePro" w:hAnsi="ArialMT" w:cs="ArialMT"/>
          <w:lang w:val="en-AU" w:eastAsia="en-AU"/>
        </w:rPr>
        <w:t xml:space="preserve"> </w:t>
      </w:r>
      <w:r w:rsidRPr="00EA421D">
        <w:rPr>
          <w:rFonts w:ascii="ArialMT" w:eastAsia="FSMePro" w:hAnsi="ArialMT" w:cs="ArialMT"/>
          <w:lang w:val="en-AU" w:eastAsia="en-AU"/>
        </w:rPr>
        <w:t>result of one of the Agency’s co-design projects, had its genesis from the</w:t>
      </w:r>
      <w:r w:rsidR="00EA421D" w:rsidRPr="00EA421D">
        <w:rPr>
          <w:rFonts w:ascii="ArialMT" w:eastAsia="FSMePro" w:hAnsi="ArialMT" w:cs="ArialMT"/>
          <w:lang w:val="en-AU" w:eastAsia="en-AU"/>
        </w:rPr>
        <w:t xml:space="preserve"> </w:t>
      </w:r>
      <w:r w:rsidRPr="00EA421D">
        <w:rPr>
          <w:rFonts w:ascii="ArialMT" w:eastAsia="FSMePro" w:hAnsi="ArialMT" w:cs="ArialMT"/>
          <w:lang w:val="en-AU" w:eastAsia="en-AU"/>
        </w:rPr>
        <w:t xml:space="preserve">IAC’s June 2021 advice </w:t>
      </w:r>
      <w:hyperlink r:id="rId60" w:history="1">
        <w:r w:rsidRPr="009E285C">
          <w:rPr>
            <w:rStyle w:val="Hyperlink"/>
            <w:rFonts w:ascii="ArialMT" w:eastAsia="FSMePro" w:hAnsi="ArialMT" w:cs="ArialMT"/>
            <w:lang w:val="en-AU" w:eastAsia="en-AU"/>
          </w:rPr>
          <w:t>Choice and control to safely live a good life of</w:t>
        </w:r>
        <w:r w:rsidR="00EA421D" w:rsidRPr="009E285C">
          <w:rPr>
            <w:rStyle w:val="Hyperlink"/>
            <w:rFonts w:ascii="ArialMT" w:eastAsia="FSMePro" w:hAnsi="ArialMT" w:cs="ArialMT"/>
            <w:lang w:val="en-AU" w:eastAsia="en-AU"/>
          </w:rPr>
          <w:t xml:space="preserve"> </w:t>
        </w:r>
        <w:r w:rsidRPr="009E285C">
          <w:rPr>
            <w:rStyle w:val="Hyperlink"/>
            <w:rFonts w:ascii="ArialMT" w:eastAsia="FSMePro" w:hAnsi="ArialMT" w:cs="ArialMT"/>
            <w:lang w:val="en-AU" w:eastAsia="en-AU"/>
          </w:rPr>
          <w:t>belonging and citizenship (DOCX 1MB)</w:t>
        </w:r>
      </w:hyperlink>
      <w:r w:rsidRPr="00EA421D">
        <w:rPr>
          <w:rFonts w:ascii="ArialMT" w:eastAsia="FSMePro" w:hAnsi="ArialMT" w:cs="ArialMT"/>
          <w:color w:val="6C2977"/>
          <w:lang w:val="en-AU" w:eastAsia="en-AU"/>
        </w:rPr>
        <w:t xml:space="preserve"> </w:t>
      </w:r>
      <w:r w:rsidRPr="00EA421D">
        <w:rPr>
          <w:rFonts w:ascii="ArialMT" w:eastAsia="FSMePro" w:hAnsi="ArialMT" w:cs="ArialMT"/>
          <w:lang w:val="en-AU" w:eastAsia="en-AU"/>
        </w:rPr>
        <w:t>and early work done by the IAC</w:t>
      </w:r>
      <w:r w:rsidR="00EA421D" w:rsidRPr="00EA421D">
        <w:rPr>
          <w:rFonts w:ascii="ArialMT" w:eastAsia="FSMePro" w:hAnsi="ArialMT" w:cs="ArialMT"/>
          <w:lang w:val="en-AU" w:eastAsia="en-AU"/>
        </w:rPr>
        <w:t xml:space="preserve"> </w:t>
      </w:r>
      <w:r w:rsidRPr="00EA421D">
        <w:rPr>
          <w:rFonts w:ascii="ArialMT" w:eastAsia="FSMePro" w:hAnsi="ArialMT" w:cs="ArialMT"/>
          <w:lang w:val="en-AU" w:eastAsia="en-AU"/>
        </w:rPr>
        <w:t>Intellectual Disability Reference Group.</w:t>
      </w:r>
    </w:p>
    <w:p w14:paraId="3232216F" w14:textId="0F88834E" w:rsidR="00F707DF" w:rsidRPr="00F707DF" w:rsidRDefault="00F707DF" w:rsidP="00F707DF">
      <w:pPr>
        <w:pStyle w:val="Heading5"/>
        <w:rPr>
          <w:rFonts w:eastAsia="FSMePro"/>
          <w:lang w:val="en-AU" w:eastAsia="en-AU"/>
        </w:rPr>
      </w:pPr>
      <w:bookmarkStart w:id="79" w:name="_Toc149046429"/>
      <w:r>
        <w:rPr>
          <w:rFonts w:eastAsia="FSMePro"/>
          <w:lang w:val="en-AU" w:eastAsia="en-AU"/>
        </w:rPr>
        <w:t>June</w:t>
      </w:r>
      <w:bookmarkEnd w:id="79"/>
    </w:p>
    <w:p w14:paraId="45491915" w14:textId="3CAAB02A" w:rsidR="009E4F00" w:rsidRPr="00382217" w:rsidRDefault="009E4F00" w:rsidP="00382217">
      <w:pPr>
        <w:pStyle w:val="ListParagraph"/>
        <w:numPr>
          <w:ilvl w:val="0"/>
          <w:numId w:val="57"/>
        </w:numPr>
        <w:rPr>
          <w:rFonts w:ascii="ArialMT" w:eastAsia="FSMePro" w:hAnsi="ArialMT" w:cs="ArialMT"/>
          <w:lang w:val="en-AU" w:eastAsia="en-AU"/>
        </w:rPr>
      </w:pPr>
      <w:r w:rsidRPr="00382217">
        <w:rPr>
          <w:rFonts w:ascii="ArialMT" w:eastAsia="FSMePro" w:hAnsi="ArialMT" w:cs="ArialMT"/>
          <w:lang w:val="en-AU" w:eastAsia="en-AU"/>
        </w:rPr>
        <w:t xml:space="preserve">IAC sends </w:t>
      </w:r>
      <w:hyperlink r:id="rId61" w:history="1">
        <w:r w:rsidRPr="009E285C">
          <w:rPr>
            <w:rStyle w:val="Hyperlink"/>
            <w:rFonts w:ascii="ArialMT" w:eastAsia="FSMePro" w:hAnsi="ArialMT" w:cs="ArialMT"/>
            <w:lang w:val="en-AU" w:eastAsia="en-AU"/>
          </w:rPr>
          <w:t>Improving equity in the NDIS (DOCX 307KB)</w:t>
        </w:r>
      </w:hyperlink>
      <w:r w:rsidRPr="00382217">
        <w:rPr>
          <w:rFonts w:ascii="ArialMT" w:eastAsia="FSMePro" w:hAnsi="ArialMT" w:cs="ArialMT"/>
          <w:color w:val="6C2977"/>
          <w:lang w:val="en-AU" w:eastAsia="en-AU"/>
        </w:rPr>
        <w:t xml:space="preserve"> </w:t>
      </w:r>
      <w:r w:rsidRPr="00382217">
        <w:rPr>
          <w:rFonts w:ascii="ArialMT" w:eastAsia="FSMePro" w:hAnsi="ArialMT" w:cs="ArialMT"/>
          <w:lang w:val="en-AU" w:eastAsia="en-AU"/>
        </w:rPr>
        <w:t>advice and</w:t>
      </w:r>
      <w:r w:rsidR="00EA421D" w:rsidRPr="00382217">
        <w:rPr>
          <w:rFonts w:ascii="ArialMT" w:eastAsia="FSMePro" w:hAnsi="ArialMT" w:cs="ArialMT"/>
          <w:lang w:val="en-AU" w:eastAsia="en-AU"/>
        </w:rPr>
        <w:t xml:space="preserve"> </w:t>
      </w:r>
      <w:r w:rsidRPr="00382217">
        <w:rPr>
          <w:rFonts w:ascii="ArialMT" w:eastAsia="FSMePro" w:hAnsi="ArialMT" w:cs="ArialMT"/>
          <w:lang w:val="en-AU" w:eastAsia="en-AU"/>
        </w:rPr>
        <w:t>Agency Response to the Minister for the NDIS and the DRMC, in</w:t>
      </w:r>
      <w:r w:rsidR="00EA421D" w:rsidRPr="00382217">
        <w:rPr>
          <w:rFonts w:ascii="ArialMT" w:eastAsia="FSMePro" w:hAnsi="ArialMT" w:cs="ArialMT"/>
          <w:lang w:val="en-AU" w:eastAsia="en-AU"/>
        </w:rPr>
        <w:t xml:space="preserve"> </w:t>
      </w:r>
      <w:r w:rsidRPr="00382217">
        <w:rPr>
          <w:rFonts w:ascii="ArialMT" w:eastAsia="FSMePro" w:hAnsi="ArialMT" w:cs="ArialMT"/>
          <w:lang w:val="en-AU" w:eastAsia="en-AU"/>
        </w:rPr>
        <w:t>keeping with Section 145 of the NDIS Act.</w:t>
      </w:r>
    </w:p>
    <w:p w14:paraId="66D48D3E" w14:textId="4D2254DF" w:rsidR="009E4F00" w:rsidRPr="00382217" w:rsidRDefault="009E4F00" w:rsidP="00382217">
      <w:pPr>
        <w:pStyle w:val="ListParagraph"/>
        <w:numPr>
          <w:ilvl w:val="0"/>
          <w:numId w:val="57"/>
        </w:numPr>
        <w:rPr>
          <w:rFonts w:ascii="ArialMT" w:eastAsia="FSMePro" w:hAnsi="ArialMT" w:cs="ArialMT"/>
          <w:lang w:val="en-AU" w:eastAsia="en-AU"/>
        </w:rPr>
      </w:pPr>
      <w:r w:rsidRPr="00382217">
        <w:rPr>
          <w:rFonts w:ascii="ArialMT" w:eastAsia="FSMePro" w:hAnsi="ArialMT" w:cs="ArialMT"/>
          <w:lang w:val="en-AU" w:eastAsia="en-AU"/>
        </w:rPr>
        <w:t>The Intellectual Disability Reference Group further worked on</w:t>
      </w:r>
      <w:r w:rsidR="00382217" w:rsidRPr="00382217">
        <w:rPr>
          <w:rFonts w:ascii="ArialMT" w:eastAsia="FSMePro" w:hAnsi="ArialMT" w:cs="ArialMT"/>
          <w:lang w:val="en-AU" w:eastAsia="en-AU"/>
        </w:rPr>
        <w:t xml:space="preserve"> </w:t>
      </w:r>
      <w:r w:rsidRPr="00382217">
        <w:rPr>
          <w:rFonts w:ascii="ArialMT" w:eastAsia="FSMePro" w:hAnsi="ArialMT" w:cs="ArialMT"/>
          <w:lang w:val="en-AU" w:eastAsia="en-AU"/>
        </w:rPr>
        <w:t>finalising their input to the IAC’s advice ‘Enhancing behaviour support</w:t>
      </w:r>
      <w:r w:rsidR="00382217" w:rsidRPr="00382217">
        <w:rPr>
          <w:rFonts w:ascii="ArialMT" w:eastAsia="FSMePro" w:hAnsi="ArialMT" w:cs="ArialMT"/>
          <w:lang w:val="en-AU" w:eastAsia="en-AU"/>
        </w:rPr>
        <w:t xml:space="preserve"> </w:t>
      </w:r>
      <w:r w:rsidRPr="00382217">
        <w:rPr>
          <w:rFonts w:ascii="ArialMT" w:eastAsia="FSMePro" w:hAnsi="ArialMT" w:cs="ArialMT"/>
          <w:lang w:val="en-AU" w:eastAsia="en-AU"/>
        </w:rPr>
        <w:t>in the NDIA’.</w:t>
      </w:r>
    </w:p>
    <w:p w14:paraId="17E9A56B" w14:textId="0D408EA7" w:rsidR="009E4F00" w:rsidRPr="00382217" w:rsidRDefault="009E4F00" w:rsidP="00382217">
      <w:pPr>
        <w:pStyle w:val="ListParagraph"/>
        <w:numPr>
          <w:ilvl w:val="0"/>
          <w:numId w:val="57"/>
        </w:numPr>
        <w:rPr>
          <w:rFonts w:ascii="ArialMT" w:eastAsia="FSMePro" w:hAnsi="ArialMT" w:cs="ArialMT"/>
          <w:lang w:val="en-AU" w:eastAsia="en-AU"/>
        </w:rPr>
      </w:pPr>
      <w:r w:rsidRPr="00382217">
        <w:rPr>
          <w:rFonts w:ascii="ArialMT" w:eastAsia="FSMePro" w:hAnsi="ArialMT" w:cs="ArialMT"/>
          <w:lang w:val="en-AU" w:eastAsia="en-AU"/>
        </w:rPr>
        <w:t>The NDIA progresses the Home and Living Framework and</w:t>
      </w:r>
      <w:r w:rsidR="00382217" w:rsidRPr="00382217">
        <w:rPr>
          <w:rFonts w:ascii="ArialMT" w:eastAsia="FSMePro" w:hAnsi="ArialMT" w:cs="ArialMT"/>
          <w:lang w:val="en-AU" w:eastAsia="en-AU"/>
        </w:rPr>
        <w:t xml:space="preserve"> </w:t>
      </w:r>
      <w:r w:rsidRPr="00382217">
        <w:rPr>
          <w:rFonts w:ascii="ArialMT" w:eastAsia="FSMePro" w:hAnsi="ArialMT" w:cs="ArialMT"/>
          <w:lang w:val="en-AU" w:eastAsia="en-AU"/>
        </w:rPr>
        <w:t>Implementation Plan, co-designed with the IAC, to the NDIA Board.</w:t>
      </w:r>
    </w:p>
    <w:p w14:paraId="122BC52D" w14:textId="2F96B89E" w:rsidR="009E4F00" w:rsidRPr="00382217" w:rsidRDefault="009E4F00" w:rsidP="00382217">
      <w:pPr>
        <w:pStyle w:val="ListParagraph"/>
        <w:numPr>
          <w:ilvl w:val="0"/>
          <w:numId w:val="57"/>
        </w:numPr>
        <w:rPr>
          <w:rFonts w:ascii="ArialMT" w:eastAsia="FSMePro" w:hAnsi="ArialMT" w:cs="ArialMT"/>
          <w:lang w:val="en-AU" w:eastAsia="en-AU"/>
        </w:rPr>
      </w:pPr>
      <w:r w:rsidRPr="00382217">
        <w:rPr>
          <w:rFonts w:ascii="ArialMT" w:eastAsia="FSMePro" w:hAnsi="ArialMT" w:cs="ArialMT"/>
          <w:lang w:val="en-AU" w:eastAsia="en-AU"/>
        </w:rPr>
        <w:t>Dr Ben Gauntlett concludes his role as Disability Discrimination</w:t>
      </w:r>
      <w:r w:rsidR="00382217" w:rsidRPr="00382217">
        <w:rPr>
          <w:rFonts w:ascii="ArialMT" w:eastAsia="FSMePro" w:hAnsi="ArialMT" w:cs="ArialMT"/>
          <w:lang w:val="en-AU" w:eastAsia="en-AU"/>
        </w:rPr>
        <w:t xml:space="preserve"> </w:t>
      </w:r>
      <w:r w:rsidRPr="00382217">
        <w:rPr>
          <w:rFonts w:ascii="ArialMT" w:eastAsia="FSMePro" w:hAnsi="ArialMT" w:cs="ArialMT"/>
          <w:lang w:val="en-AU" w:eastAsia="en-AU"/>
        </w:rPr>
        <w:t>Commissioner, also leaving his IAC role as Expert Adviser.</w:t>
      </w:r>
    </w:p>
    <w:p w14:paraId="0D3BCFE9" w14:textId="5D4AA131" w:rsidR="00F707DF" w:rsidRDefault="006C1B26" w:rsidP="006C1B26">
      <w:pPr>
        <w:pStyle w:val="Heading2"/>
      </w:pPr>
      <w:bookmarkStart w:id="80" w:name="_Toc149046430"/>
      <w:r>
        <w:lastRenderedPageBreak/>
        <w:t>Advice to the NDIA Board and input into NDIA co-design</w:t>
      </w:r>
      <w:bookmarkEnd w:id="80"/>
    </w:p>
    <w:p w14:paraId="67ACA175" w14:textId="5BC22F4D" w:rsidR="006C1B26" w:rsidRDefault="006C1B26" w:rsidP="006C1B26">
      <w:pPr>
        <w:pStyle w:val="Heading3"/>
      </w:pPr>
      <w:bookmarkStart w:id="81" w:name="_Toc149046431"/>
      <w:r>
        <w:t>Advice to the NDIA Board</w:t>
      </w:r>
      <w:bookmarkEnd w:id="81"/>
    </w:p>
    <w:p w14:paraId="1529222D" w14:textId="48403C27" w:rsidR="006C1B26" w:rsidRDefault="006C1B26" w:rsidP="006C1B26">
      <w:pPr>
        <w:rPr>
          <w:rFonts w:eastAsia="FSMePro"/>
          <w:lang w:val="en-AU" w:eastAsia="en-AU"/>
        </w:rPr>
      </w:pPr>
      <w:r>
        <w:rPr>
          <w:rFonts w:eastAsia="FSMePro"/>
          <w:lang w:val="en-AU" w:eastAsia="en-AU"/>
        </w:rPr>
        <w:t>The IAC’s purpose and statutory role is</w:t>
      </w:r>
      <w:r w:rsidR="00382217">
        <w:rPr>
          <w:rFonts w:eastAsia="FSMePro"/>
          <w:lang w:val="en-AU" w:eastAsia="en-AU"/>
        </w:rPr>
        <w:t xml:space="preserve"> </w:t>
      </w:r>
      <w:r>
        <w:rPr>
          <w:rFonts w:eastAsia="FSMePro"/>
          <w:lang w:val="en-AU" w:eastAsia="en-AU"/>
        </w:rPr>
        <w:t>to give advice to the NDIA Board about</w:t>
      </w:r>
      <w:r w:rsidR="00382217">
        <w:rPr>
          <w:rFonts w:eastAsia="FSMePro"/>
          <w:lang w:val="en-AU" w:eastAsia="en-AU"/>
        </w:rPr>
        <w:t xml:space="preserve"> </w:t>
      </w:r>
      <w:r>
        <w:rPr>
          <w:rFonts w:eastAsia="FSMePro"/>
          <w:lang w:val="en-AU" w:eastAsia="en-AU"/>
        </w:rPr>
        <w:t>the delivery of the NDIS. This is a part</w:t>
      </w:r>
      <w:r w:rsidR="00382217">
        <w:rPr>
          <w:rFonts w:eastAsia="FSMePro"/>
          <w:lang w:val="en-AU" w:eastAsia="en-AU"/>
        </w:rPr>
        <w:t xml:space="preserve"> </w:t>
      </w:r>
      <w:r>
        <w:rPr>
          <w:rFonts w:eastAsia="FSMePro"/>
          <w:lang w:val="en-AU" w:eastAsia="en-AU"/>
        </w:rPr>
        <w:t>of Section 144(1) of the NDIS Act. The</w:t>
      </w:r>
      <w:r w:rsidR="00382217">
        <w:rPr>
          <w:rFonts w:eastAsia="FSMePro"/>
          <w:lang w:val="en-AU" w:eastAsia="en-AU"/>
        </w:rPr>
        <w:t xml:space="preserve"> </w:t>
      </w:r>
      <w:r>
        <w:rPr>
          <w:rFonts w:eastAsia="FSMePro"/>
          <w:lang w:val="en-AU" w:eastAsia="en-AU"/>
        </w:rPr>
        <w:t>Board must consider our advice, along</w:t>
      </w:r>
      <w:r w:rsidR="00382217">
        <w:rPr>
          <w:rFonts w:eastAsia="FSMePro"/>
          <w:lang w:val="en-AU" w:eastAsia="en-AU"/>
        </w:rPr>
        <w:t xml:space="preserve"> </w:t>
      </w:r>
      <w:r>
        <w:rPr>
          <w:rFonts w:eastAsia="FSMePro"/>
          <w:lang w:val="en-AU" w:eastAsia="en-AU"/>
        </w:rPr>
        <w:t>with an accompanying Agency Response</w:t>
      </w:r>
      <w:r w:rsidR="00382217">
        <w:rPr>
          <w:rFonts w:eastAsia="FSMePro"/>
          <w:lang w:val="en-AU" w:eastAsia="en-AU"/>
        </w:rPr>
        <w:t xml:space="preserve"> </w:t>
      </w:r>
      <w:r>
        <w:rPr>
          <w:rFonts w:eastAsia="FSMePro"/>
          <w:lang w:val="en-AU" w:eastAsia="en-AU"/>
        </w:rPr>
        <w:t>detailing the implementation of our</w:t>
      </w:r>
      <w:r w:rsidR="00382217">
        <w:rPr>
          <w:rFonts w:eastAsia="FSMePro"/>
          <w:lang w:val="en-AU" w:eastAsia="en-AU"/>
        </w:rPr>
        <w:t xml:space="preserve"> </w:t>
      </w:r>
      <w:r>
        <w:rPr>
          <w:rFonts w:eastAsia="FSMePro"/>
          <w:lang w:val="en-AU" w:eastAsia="en-AU"/>
        </w:rPr>
        <w:t>recommendations. Our advice, along with</w:t>
      </w:r>
      <w:r w:rsidR="00382217">
        <w:rPr>
          <w:rFonts w:eastAsia="FSMePro"/>
          <w:lang w:val="en-AU" w:eastAsia="en-AU"/>
        </w:rPr>
        <w:t xml:space="preserve"> </w:t>
      </w:r>
      <w:r>
        <w:rPr>
          <w:rFonts w:eastAsia="FSMePro"/>
          <w:lang w:val="en-AU" w:eastAsia="en-AU"/>
        </w:rPr>
        <w:t>the Agency Response, is also sent to the</w:t>
      </w:r>
      <w:r w:rsidR="00382217">
        <w:rPr>
          <w:rFonts w:eastAsia="FSMePro"/>
          <w:lang w:val="en-AU" w:eastAsia="en-AU"/>
        </w:rPr>
        <w:t xml:space="preserve"> </w:t>
      </w:r>
      <w:r>
        <w:rPr>
          <w:rFonts w:eastAsia="FSMePro"/>
          <w:lang w:val="en-AU" w:eastAsia="en-AU"/>
        </w:rPr>
        <w:t>Disability Ministers.</w:t>
      </w:r>
    </w:p>
    <w:p w14:paraId="2727C4D7" w14:textId="5AA34AE0" w:rsidR="006C1B26" w:rsidRDefault="006C1B26" w:rsidP="006C1B26">
      <w:pPr>
        <w:rPr>
          <w:rFonts w:eastAsia="FSMePro"/>
          <w:lang w:val="en-AU" w:eastAsia="en-AU"/>
        </w:rPr>
      </w:pPr>
      <w:r>
        <w:rPr>
          <w:rFonts w:eastAsia="FSMePro"/>
          <w:lang w:val="en-AU" w:eastAsia="en-AU"/>
        </w:rPr>
        <w:t>Our advice to the NDIA Board is presented</w:t>
      </w:r>
      <w:r w:rsidR="00382217">
        <w:rPr>
          <w:rFonts w:eastAsia="FSMePro"/>
          <w:lang w:val="en-AU" w:eastAsia="en-AU"/>
        </w:rPr>
        <w:t xml:space="preserve"> </w:t>
      </w:r>
      <w:r>
        <w:rPr>
          <w:rFonts w:eastAsia="FSMePro"/>
          <w:lang w:val="en-AU" w:eastAsia="en-AU"/>
        </w:rPr>
        <w:t>as a report. Our Independent Consultant</w:t>
      </w:r>
      <w:r w:rsidR="00382217">
        <w:rPr>
          <w:rFonts w:eastAsia="FSMePro"/>
          <w:lang w:val="en-AU" w:eastAsia="en-AU"/>
        </w:rPr>
        <w:t xml:space="preserve"> </w:t>
      </w:r>
      <w:r>
        <w:rPr>
          <w:rFonts w:eastAsia="FSMePro"/>
          <w:lang w:val="en-AU" w:eastAsia="en-AU"/>
        </w:rPr>
        <w:t>compiles the perspectives of our members</w:t>
      </w:r>
      <w:r w:rsidR="00382217">
        <w:rPr>
          <w:rFonts w:eastAsia="FSMePro"/>
          <w:lang w:val="en-AU" w:eastAsia="en-AU"/>
        </w:rPr>
        <w:t xml:space="preserve"> </w:t>
      </w:r>
      <w:r>
        <w:rPr>
          <w:rFonts w:eastAsia="FSMePro"/>
          <w:lang w:val="en-AU" w:eastAsia="en-AU"/>
        </w:rPr>
        <w:t>to shape this report. We engage various</w:t>
      </w:r>
      <w:r w:rsidR="00382217">
        <w:rPr>
          <w:rFonts w:eastAsia="FSMePro"/>
          <w:lang w:val="en-AU" w:eastAsia="en-AU"/>
        </w:rPr>
        <w:t xml:space="preserve"> </w:t>
      </w:r>
      <w:r>
        <w:rPr>
          <w:rFonts w:eastAsia="FSMePro"/>
          <w:lang w:val="en-AU" w:eastAsia="en-AU"/>
        </w:rPr>
        <w:t>viewpoints in our advice, collaborating with</w:t>
      </w:r>
      <w:r w:rsidR="00382217">
        <w:rPr>
          <w:rFonts w:eastAsia="FSMePro"/>
          <w:lang w:val="en-AU" w:eastAsia="en-AU"/>
        </w:rPr>
        <w:t xml:space="preserve"> </w:t>
      </w:r>
      <w:r>
        <w:rPr>
          <w:rFonts w:eastAsia="FSMePro"/>
          <w:lang w:val="en-AU" w:eastAsia="en-AU"/>
        </w:rPr>
        <w:t>Reference Groups, external stakeholders,</w:t>
      </w:r>
      <w:r w:rsidR="00382217">
        <w:rPr>
          <w:rFonts w:eastAsia="FSMePro"/>
          <w:lang w:val="en-AU" w:eastAsia="en-AU"/>
        </w:rPr>
        <w:t xml:space="preserve"> </w:t>
      </w:r>
      <w:r>
        <w:rPr>
          <w:rFonts w:eastAsia="FSMePro"/>
          <w:lang w:val="en-AU" w:eastAsia="en-AU"/>
        </w:rPr>
        <w:t>individuals with disabilities, researchers,</w:t>
      </w:r>
      <w:r w:rsidR="00382217">
        <w:rPr>
          <w:rFonts w:eastAsia="FSMePro"/>
          <w:lang w:val="en-AU" w:eastAsia="en-AU"/>
        </w:rPr>
        <w:t xml:space="preserve"> </w:t>
      </w:r>
      <w:r>
        <w:rPr>
          <w:rFonts w:eastAsia="FSMePro"/>
          <w:lang w:val="en-AU" w:eastAsia="en-AU"/>
        </w:rPr>
        <w:t>and sector experts.</w:t>
      </w:r>
    </w:p>
    <w:p w14:paraId="3BB7262D" w14:textId="77777777" w:rsidR="006C1B26" w:rsidRDefault="006C1B26" w:rsidP="006C1B26">
      <w:pPr>
        <w:rPr>
          <w:rFonts w:eastAsia="FSMePro"/>
          <w:lang w:val="en-AU" w:eastAsia="en-AU"/>
        </w:rPr>
      </w:pPr>
      <w:r>
        <w:rPr>
          <w:rFonts w:eastAsia="FSMePro"/>
          <w:lang w:val="en-AU" w:eastAsia="en-AU"/>
        </w:rPr>
        <w:t>This year, our advisory efforts encompassed:</w:t>
      </w:r>
    </w:p>
    <w:p w14:paraId="0AF6F2B0" w14:textId="26198241" w:rsidR="006C1B26" w:rsidRPr="00382217" w:rsidRDefault="006C1B26" w:rsidP="00382217">
      <w:pPr>
        <w:pStyle w:val="ListParagraph"/>
        <w:numPr>
          <w:ilvl w:val="0"/>
          <w:numId w:val="58"/>
        </w:numPr>
        <w:rPr>
          <w:rFonts w:eastAsia="FSMePro"/>
          <w:color w:val="6C2977"/>
          <w:lang w:val="en-AU" w:eastAsia="en-AU"/>
        </w:rPr>
      </w:pPr>
      <w:r w:rsidRPr="00382217">
        <w:rPr>
          <w:rFonts w:eastAsia="FSMePro"/>
          <w:lang w:val="en-AU" w:eastAsia="en-AU"/>
        </w:rPr>
        <w:t xml:space="preserve">Submission of the </w:t>
      </w:r>
      <w:hyperlink r:id="rId62" w:history="1">
        <w:r w:rsidRPr="00E21A5A">
          <w:rPr>
            <w:rStyle w:val="Hyperlink"/>
            <w:rFonts w:eastAsia="FSMePro"/>
            <w:lang w:val="en-AU" w:eastAsia="en-AU"/>
          </w:rPr>
          <w:t>Improving equity in</w:t>
        </w:r>
        <w:r w:rsidR="00382217" w:rsidRPr="00E21A5A">
          <w:rPr>
            <w:rStyle w:val="Hyperlink"/>
            <w:rFonts w:eastAsia="FSMePro"/>
            <w:lang w:val="en-AU" w:eastAsia="en-AU"/>
          </w:rPr>
          <w:t xml:space="preserve"> </w:t>
        </w:r>
        <w:r w:rsidRPr="00E21A5A">
          <w:rPr>
            <w:rStyle w:val="Hyperlink"/>
            <w:rFonts w:eastAsia="FSMePro"/>
            <w:lang w:val="en-AU" w:eastAsia="en-AU"/>
          </w:rPr>
          <w:t>the NDIS (DOCX 307KB)</w:t>
        </w:r>
      </w:hyperlink>
      <w:r w:rsidRPr="00382217">
        <w:rPr>
          <w:rFonts w:eastAsia="FSMePro"/>
          <w:color w:val="6C2977"/>
          <w:lang w:val="en-AU" w:eastAsia="en-AU"/>
        </w:rPr>
        <w:t xml:space="preserve"> </w:t>
      </w:r>
      <w:r w:rsidRPr="00382217">
        <w:rPr>
          <w:rFonts w:eastAsia="FSMePro"/>
          <w:lang w:val="en-AU" w:eastAsia="en-AU"/>
        </w:rPr>
        <w:t>advice to the</w:t>
      </w:r>
      <w:r w:rsidR="00382217" w:rsidRPr="00382217">
        <w:rPr>
          <w:rFonts w:eastAsia="FSMePro"/>
          <w:color w:val="6C2977"/>
          <w:lang w:val="en-AU" w:eastAsia="en-AU"/>
        </w:rPr>
        <w:t xml:space="preserve"> </w:t>
      </w:r>
      <w:r w:rsidRPr="00382217">
        <w:rPr>
          <w:rFonts w:eastAsia="FSMePro"/>
          <w:lang w:val="en-AU" w:eastAsia="en-AU"/>
        </w:rPr>
        <w:t>NDIA Board, accompanied by an Agency</w:t>
      </w:r>
      <w:r w:rsidR="00382217" w:rsidRPr="00382217">
        <w:rPr>
          <w:rFonts w:eastAsia="FSMePro"/>
          <w:color w:val="6C2977"/>
          <w:lang w:val="en-AU" w:eastAsia="en-AU"/>
        </w:rPr>
        <w:t xml:space="preserve"> </w:t>
      </w:r>
      <w:r w:rsidRPr="00382217">
        <w:rPr>
          <w:rFonts w:eastAsia="FSMePro"/>
          <w:lang w:val="en-AU" w:eastAsia="en-AU"/>
        </w:rPr>
        <w:t>Response.</w:t>
      </w:r>
    </w:p>
    <w:p w14:paraId="2CFD9A40" w14:textId="5E27AFAE" w:rsidR="006C1B26" w:rsidRPr="00382217" w:rsidRDefault="006C1B26" w:rsidP="00382217">
      <w:pPr>
        <w:pStyle w:val="ListParagraph"/>
        <w:numPr>
          <w:ilvl w:val="0"/>
          <w:numId w:val="58"/>
        </w:numPr>
        <w:rPr>
          <w:rFonts w:eastAsia="FSMePro"/>
          <w:lang w:val="en-AU" w:eastAsia="en-AU"/>
        </w:rPr>
      </w:pPr>
      <w:r w:rsidRPr="00382217">
        <w:rPr>
          <w:rFonts w:eastAsia="FSMePro"/>
          <w:lang w:val="en-AU" w:eastAsia="en-AU"/>
        </w:rPr>
        <w:t>Creation and endorsement of the advice</w:t>
      </w:r>
      <w:r w:rsidR="00382217" w:rsidRPr="00382217">
        <w:rPr>
          <w:rFonts w:eastAsia="FSMePro"/>
          <w:lang w:val="en-AU" w:eastAsia="en-AU"/>
        </w:rPr>
        <w:t xml:space="preserve"> </w:t>
      </w:r>
      <w:r w:rsidRPr="00382217">
        <w:rPr>
          <w:rFonts w:ascii="Arial-ItalicMT" w:eastAsia="FSMePro" w:hAnsi="Arial-ItalicMT" w:cs="Arial-ItalicMT"/>
          <w:i/>
          <w:iCs/>
          <w:lang w:val="en-AU" w:eastAsia="en-AU"/>
        </w:rPr>
        <w:t>‘</w:t>
      </w:r>
      <w:r w:rsidRPr="00382217">
        <w:rPr>
          <w:rFonts w:eastAsia="FSMePro"/>
          <w:lang w:val="en-AU" w:eastAsia="en-AU"/>
        </w:rPr>
        <w:t>Improving the NDIS for children and</w:t>
      </w:r>
      <w:r w:rsidR="00382217" w:rsidRPr="00382217">
        <w:rPr>
          <w:rFonts w:eastAsia="FSMePro"/>
          <w:lang w:val="en-AU" w:eastAsia="en-AU"/>
        </w:rPr>
        <w:t xml:space="preserve"> </w:t>
      </w:r>
      <w:r w:rsidRPr="00382217">
        <w:rPr>
          <w:rFonts w:eastAsia="FSMePro"/>
          <w:lang w:val="en-AU" w:eastAsia="en-AU"/>
        </w:rPr>
        <w:t>young people: the importance of being</w:t>
      </w:r>
      <w:r w:rsidR="00382217" w:rsidRPr="00382217">
        <w:rPr>
          <w:rFonts w:eastAsia="FSMePro"/>
          <w:lang w:val="en-AU" w:eastAsia="en-AU"/>
        </w:rPr>
        <w:t xml:space="preserve"> </w:t>
      </w:r>
      <w:r w:rsidRPr="00382217">
        <w:rPr>
          <w:rFonts w:eastAsia="FSMePro"/>
          <w:lang w:val="en-AU" w:eastAsia="en-AU"/>
        </w:rPr>
        <w:t>guided by their voice’.</w:t>
      </w:r>
    </w:p>
    <w:p w14:paraId="35E7F36A" w14:textId="341B975B" w:rsidR="006C1B26" w:rsidRPr="00382217" w:rsidRDefault="006C1B26" w:rsidP="00382217">
      <w:pPr>
        <w:pStyle w:val="ListParagraph"/>
        <w:numPr>
          <w:ilvl w:val="0"/>
          <w:numId w:val="58"/>
        </w:numPr>
        <w:rPr>
          <w:rFonts w:eastAsia="FSMePro"/>
          <w:lang w:val="en-AU" w:eastAsia="en-AU"/>
        </w:rPr>
      </w:pPr>
      <w:r w:rsidRPr="00382217">
        <w:rPr>
          <w:rFonts w:eastAsia="FSMePro"/>
          <w:lang w:val="en-AU" w:eastAsia="en-AU"/>
        </w:rPr>
        <w:t xml:space="preserve">Development of </w:t>
      </w:r>
      <w:r w:rsidRPr="00382217">
        <w:rPr>
          <w:rFonts w:ascii="Arial-BoldMT" w:eastAsia="FSMePro" w:hAnsi="Arial-BoldMT" w:cs="Arial-BoldMT"/>
          <w:b/>
          <w:bCs/>
          <w:lang w:val="en-AU" w:eastAsia="en-AU"/>
        </w:rPr>
        <w:t>‘</w:t>
      </w:r>
      <w:r w:rsidRPr="00382217">
        <w:rPr>
          <w:rFonts w:eastAsia="FSMePro"/>
          <w:lang w:val="en-AU" w:eastAsia="en-AU"/>
        </w:rPr>
        <w:t>Enhancing behaviour</w:t>
      </w:r>
      <w:r w:rsidR="00382217" w:rsidRPr="00382217">
        <w:rPr>
          <w:rFonts w:eastAsia="FSMePro"/>
          <w:lang w:val="en-AU" w:eastAsia="en-AU"/>
        </w:rPr>
        <w:t xml:space="preserve"> </w:t>
      </w:r>
      <w:r w:rsidRPr="00382217">
        <w:rPr>
          <w:rFonts w:eastAsia="FSMePro"/>
          <w:lang w:val="en-AU" w:eastAsia="en-AU"/>
        </w:rPr>
        <w:t>supports in the NDIA’.</w:t>
      </w:r>
    </w:p>
    <w:p w14:paraId="468BA217" w14:textId="61925F10" w:rsidR="006C1B26" w:rsidRPr="00382217" w:rsidRDefault="006C1B26" w:rsidP="00382217">
      <w:pPr>
        <w:pStyle w:val="ListParagraph"/>
        <w:numPr>
          <w:ilvl w:val="0"/>
          <w:numId w:val="58"/>
        </w:numPr>
        <w:rPr>
          <w:rFonts w:eastAsia="FSMePro"/>
          <w:lang w:val="en-AU" w:eastAsia="en-AU"/>
        </w:rPr>
      </w:pPr>
      <w:r w:rsidRPr="00382217">
        <w:rPr>
          <w:rFonts w:eastAsia="FSMePro"/>
          <w:lang w:val="en-AU" w:eastAsia="en-AU"/>
        </w:rPr>
        <w:t>Tracking how the NDIA is implementing</w:t>
      </w:r>
      <w:r w:rsidR="00382217" w:rsidRPr="00382217">
        <w:rPr>
          <w:rFonts w:eastAsia="FSMePro"/>
          <w:lang w:val="en-AU" w:eastAsia="en-AU"/>
        </w:rPr>
        <w:t xml:space="preserve"> </w:t>
      </w:r>
      <w:r w:rsidRPr="00382217">
        <w:rPr>
          <w:rFonts w:eastAsia="FSMePro"/>
          <w:lang w:val="en-AU" w:eastAsia="en-AU"/>
        </w:rPr>
        <w:t>our advice, including reporting, and</w:t>
      </w:r>
      <w:r w:rsidR="00382217" w:rsidRPr="00382217">
        <w:rPr>
          <w:rFonts w:eastAsia="FSMePro"/>
          <w:lang w:val="en-AU" w:eastAsia="en-AU"/>
        </w:rPr>
        <w:t xml:space="preserve"> </w:t>
      </w:r>
      <w:r w:rsidRPr="00382217">
        <w:rPr>
          <w:rFonts w:eastAsia="FSMePro"/>
          <w:lang w:val="en-AU" w:eastAsia="en-AU"/>
        </w:rPr>
        <w:t>monitoring the progress of historical and</w:t>
      </w:r>
      <w:r w:rsidR="00382217" w:rsidRPr="00382217">
        <w:rPr>
          <w:rFonts w:eastAsia="FSMePro"/>
          <w:lang w:val="en-AU" w:eastAsia="en-AU"/>
        </w:rPr>
        <w:t xml:space="preserve"> </w:t>
      </w:r>
      <w:r w:rsidRPr="00382217">
        <w:rPr>
          <w:rFonts w:eastAsia="FSMePro"/>
          <w:lang w:val="en-AU" w:eastAsia="en-AU"/>
        </w:rPr>
        <w:t>current IAC advice.</w:t>
      </w:r>
    </w:p>
    <w:p w14:paraId="2B9F1E0A" w14:textId="314BCBA8" w:rsidR="006C1B26" w:rsidRPr="00382217" w:rsidRDefault="006C1B26" w:rsidP="006C1B26">
      <w:pPr>
        <w:rPr>
          <w:rFonts w:eastAsia="FSMePro"/>
          <w:color w:val="6C2977"/>
          <w:lang w:val="en-AU" w:eastAsia="en-AU"/>
        </w:rPr>
      </w:pPr>
      <w:r>
        <w:rPr>
          <w:rFonts w:eastAsia="FSMePro"/>
          <w:lang w:val="en-AU" w:eastAsia="en-AU"/>
        </w:rPr>
        <w:t xml:space="preserve">Over the years, </w:t>
      </w:r>
      <w:hyperlink r:id="rId63" w:history="1">
        <w:r w:rsidRPr="00E21A5A">
          <w:rPr>
            <w:rStyle w:val="Hyperlink"/>
            <w:rFonts w:eastAsia="FSMePro"/>
            <w:lang w:val="en-AU" w:eastAsia="en-AU"/>
          </w:rPr>
          <w:t>we have generated a</w:t>
        </w:r>
        <w:r w:rsidR="00382217" w:rsidRPr="00E21A5A">
          <w:rPr>
            <w:rStyle w:val="Hyperlink"/>
            <w:rFonts w:eastAsia="FSMePro"/>
            <w:lang w:val="en-AU" w:eastAsia="en-AU"/>
          </w:rPr>
          <w:t xml:space="preserve"> </w:t>
        </w:r>
        <w:r w:rsidRPr="00E21A5A">
          <w:rPr>
            <w:rStyle w:val="Hyperlink"/>
            <w:rFonts w:eastAsia="FSMePro"/>
            <w:lang w:val="en-AU" w:eastAsia="en-AU"/>
          </w:rPr>
          <w:t>broad range of advice accessible on</w:t>
        </w:r>
        <w:r w:rsidR="00382217" w:rsidRPr="00E21A5A">
          <w:rPr>
            <w:rStyle w:val="Hyperlink"/>
            <w:rFonts w:eastAsia="FSMePro"/>
            <w:lang w:val="en-AU" w:eastAsia="en-AU"/>
          </w:rPr>
          <w:t xml:space="preserve"> </w:t>
        </w:r>
        <w:r w:rsidRPr="00E21A5A">
          <w:rPr>
            <w:rStyle w:val="Hyperlink"/>
            <w:rFonts w:eastAsia="FSMePro"/>
            <w:lang w:val="en-AU" w:eastAsia="en-AU"/>
          </w:rPr>
          <w:t>IAC’s website</w:t>
        </w:r>
      </w:hyperlink>
      <w:r>
        <w:rPr>
          <w:rFonts w:eastAsia="FSMePro"/>
          <w:lang w:val="en-AU" w:eastAsia="en-AU"/>
        </w:rPr>
        <w:t>.</w:t>
      </w:r>
    </w:p>
    <w:p w14:paraId="26DA2D98" w14:textId="64EEB035" w:rsidR="006C1B26" w:rsidRDefault="006C1B26" w:rsidP="006C1B26">
      <w:pPr>
        <w:pStyle w:val="Heading5"/>
        <w:rPr>
          <w:rFonts w:eastAsia="FSMePro"/>
          <w:lang w:val="en-AU" w:eastAsia="en-AU"/>
        </w:rPr>
      </w:pPr>
      <w:bookmarkStart w:id="82" w:name="_Toc149046432"/>
      <w:r>
        <w:rPr>
          <w:rFonts w:eastAsia="FSMePro"/>
          <w:lang w:val="en-AU" w:eastAsia="en-AU"/>
        </w:rPr>
        <w:t>1. Improving equity in the NDIS – what is it about?</w:t>
      </w:r>
      <w:bookmarkEnd w:id="82"/>
    </w:p>
    <w:p w14:paraId="0309B4B6" w14:textId="0F9C20FE" w:rsidR="006C1B26" w:rsidRPr="00CA09D7" w:rsidRDefault="00B21F09" w:rsidP="006C1B26">
      <w:pPr>
        <w:rPr>
          <w:rFonts w:eastAsia="FSMePro"/>
          <w:color w:val="6C2977"/>
          <w:lang w:val="en-AU" w:eastAsia="en-AU"/>
        </w:rPr>
      </w:pPr>
      <w:hyperlink r:id="rId64" w:history="1">
        <w:r w:rsidR="006C1B26" w:rsidRPr="005278DD">
          <w:rPr>
            <w:rStyle w:val="Hyperlink"/>
            <w:rFonts w:eastAsia="FSMePro"/>
            <w:lang w:val="en-AU" w:eastAsia="en-AU"/>
          </w:rPr>
          <w:t>Improving equity in the NDIS (DOCX 307KB)</w:t>
        </w:r>
      </w:hyperlink>
      <w:r w:rsidR="00CA09D7">
        <w:rPr>
          <w:rFonts w:eastAsia="FSMePro"/>
          <w:color w:val="6C2977"/>
          <w:lang w:val="en-AU" w:eastAsia="en-AU"/>
        </w:rPr>
        <w:t xml:space="preserve"> </w:t>
      </w:r>
      <w:r w:rsidR="006C1B26">
        <w:rPr>
          <w:rFonts w:eastAsia="FSMePro"/>
          <w:lang w:val="en-AU" w:eastAsia="en-AU"/>
        </w:rPr>
        <w:t>aims to enhance the fairness of the Scheme</w:t>
      </w:r>
      <w:r w:rsidR="00CA09D7">
        <w:rPr>
          <w:rFonts w:eastAsia="FSMePro"/>
          <w:color w:val="6C2977"/>
          <w:lang w:val="en-AU" w:eastAsia="en-AU"/>
        </w:rPr>
        <w:t xml:space="preserve"> </w:t>
      </w:r>
      <w:r w:rsidR="006C1B26">
        <w:rPr>
          <w:rFonts w:eastAsia="FSMePro"/>
          <w:lang w:val="en-AU" w:eastAsia="en-AU"/>
        </w:rPr>
        <w:t>through support for people seeking to join</w:t>
      </w:r>
      <w:r w:rsidR="00CA09D7">
        <w:rPr>
          <w:rFonts w:eastAsia="FSMePro"/>
          <w:color w:val="6C2977"/>
          <w:lang w:val="en-AU" w:eastAsia="en-AU"/>
        </w:rPr>
        <w:t xml:space="preserve"> </w:t>
      </w:r>
      <w:r w:rsidR="006C1B26">
        <w:rPr>
          <w:rFonts w:eastAsia="FSMePro"/>
          <w:lang w:val="en-AU" w:eastAsia="en-AU"/>
        </w:rPr>
        <w:t>the NDIS and achieve their goals. This</w:t>
      </w:r>
      <w:r w:rsidR="00CA09D7">
        <w:rPr>
          <w:rFonts w:eastAsia="FSMePro"/>
          <w:color w:val="6C2977"/>
          <w:lang w:val="en-AU" w:eastAsia="en-AU"/>
        </w:rPr>
        <w:t xml:space="preserve"> </w:t>
      </w:r>
      <w:r w:rsidR="006C1B26">
        <w:rPr>
          <w:rFonts w:eastAsia="FSMePro"/>
          <w:lang w:val="en-AU" w:eastAsia="en-AU"/>
        </w:rPr>
        <w:t>advice relates to ensuring equal access,</w:t>
      </w:r>
      <w:r w:rsidR="00CA09D7">
        <w:rPr>
          <w:rFonts w:eastAsia="FSMePro"/>
          <w:color w:val="6C2977"/>
          <w:lang w:val="en-AU" w:eastAsia="en-AU"/>
        </w:rPr>
        <w:t xml:space="preserve"> </w:t>
      </w:r>
      <w:r w:rsidR="006C1B26">
        <w:rPr>
          <w:rFonts w:eastAsia="FSMePro"/>
          <w:lang w:val="en-AU" w:eastAsia="en-AU"/>
        </w:rPr>
        <w:t>participation, and outcomes for all NDIS</w:t>
      </w:r>
      <w:r w:rsidR="00CA09D7">
        <w:rPr>
          <w:rFonts w:eastAsia="FSMePro"/>
          <w:color w:val="6C2977"/>
          <w:lang w:val="en-AU" w:eastAsia="en-AU"/>
        </w:rPr>
        <w:t xml:space="preserve"> </w:t>
      </w:r>
      <w:r w:rsidR="006C1B26">
        <w:rPr>
          <w:rFonts w:eastAsia="FSMePro"/>
          <w:lang w:val="en-AU" w:eastAsia="en-AU"/>
        </w:rPr>
        <w:t>participants, especially those identifying as</w:t>
      </w:r>
      <w:r w:rsidR="00CA09D7">
        <w:rPr>
          <w:rFonts w:eastAsia="FSMePro"/>
          <w:color w:val="6C2977"/>
          <w:lang w:val="en-AU" w:eastAsia="en-AU"/>
        </w:rPr>
        <w:t xml:space="preserve"> </w:t>
      </w:r>
      <w:r w:rsidR="006C1B26">
        <w:rPr>
          <w:rFonts w:eastAsia="FSMePro"/>
          <w:lang w:val="en-AU" w:eastAsia="en-AU"/>
        </w:rPr>
        <w:t>First Nations, CALD, and/or LGBTIQA+.</w:t>
      </w:r>
    </w:p>
    <w:p w14:paraId="57B145C9" w14:textId="77777777" w:rsidR="00665139" w:rsidRDefault="006C1B26" w:rsidP="006C1B26">
      <w:pPr>
        <w:rPr>
          <w:rFonts w:eastAsia="FSMePro"/>
          <w:lang w:val="en-AU" w:eastAsia="en-AU"/>
        </w:rPr>
      </w:pPr>
      <w:r>
        <w:rPr>
          <w:rFonts w:eastAsia="FSMePro"/>
          <w:lang w:val="en-AU" w:eastAsia="en-AU"/>
        </w:rPr>
        <w:t>Our collaboration with the IAC Equity and</w:t>
      </w:r>
      <w:r w:rsidR="00CA09D7">
        <w:rPr>
          <w:rFonts w:eastAsia="FSMePro"/>
          <w:lang w:val="en-AU" w:eastAsia="en-AU"/>
        </w:rPr>
        <w:t xml:space="preserve"> </w:t>
      </w:r>
      <w:r>
        <w:rPr>
          <w:rFonts w:eastAsia="FSMePro"/>
          <w:lang w:val="en-AU" w:eastAsia="en-AU"/>
        </w:rPr>
        <w:t>Inclusion Reference Group played a pivotal</w:t>
      </w:r>
      <w:r w:rsidR="00CA09D7">
        <w:rPr>
          <w:rFonts w:eastAsia="FSMePro"/>
          <w:lang w:val="en-AU" w:eastAsia="en-AU"/>
        </w:rPr>
        <w:t xml:space="preserve"> </w:t>
      </w:r>
      <w:r>
        <w:rPr>
          <w:rFonts w:eastAsia="FSMePro"/>
          <w:lang w:val="en-AU" w:eastAsia="en-AU"/>
        </w:rPr>
        <w:t>role in crafting this advice. Insights from</w:t>
      </w:r>
      <w:r w:rsidR="00CA09D7">
        <w:rPr>
          <w:rFonts w:eastAsia="FSMePro"/>
          <w:lang w:val="en-AU" w:eastAsia="en-AU"/>
        </w:rPr>
        <w:t xml:space="preserve"> </w:t>
      </w:r>
      <w:r>
        <w:rPr>
          <w:rFonts w:eastAsia="FSMePro"/>
          <w:lang w:val="en-AU" w:eastAsia="en-AU"/>
        </w:rPr>
        <w:t>engagement with leaders within diverse</w:t>
      </w:r>
      <w:r w:rsidR="00CA09D7">
        <w:rPr>
          <w:rFonts w:eastAsia="FSMePro"/>
          <w:lang w:val="en-AU" w:eastAsia="en-AU"/>
        </w:rPr>
        <w:t xml:space="preserve"> </w:t>
      </w:r>
      <w:r>
        <w:rPr>
          <w:rFonts w:eastAsia="FSMePro"/>
          <w:lang w:val="en-AU" w:eastAsia="en-AU"/>
        </w:rPr>
        <w:t>disability community groups significantly</w:t>
      </w:r>
      <w:r w:rsidR="00CA09D7">
        <w:rPr>
          <w:rFonts w:eastAsia="FSMePro"/>
          <w:lang w:val="en-AU" w:eastAsia="en-AU"/>
        </w:rPr>
        <w:t xml:space="preserve"> </w:t>
      </w:r>
      <w:r>
        <w:rPr>
          <w:rFonts w:eastAsia="FSMePro"/>
          <w:lang w:val="en-AU" w:eastAsia="en-AU"/>
        </w:rPr>
        <w:t>enriched and moulded our advice.</w:t>
      </w:r>
    </w:p>
    <w:p w14:paraId="0B1798E9" w14:textId="461CBDFC" w:rsidR="006C1B26" w:rsidRDefault="006C1B26" w:rsidP="006C1B26">
      <w:pPr>
        <w:rPr>
          <w:rFonts w:eastAsia="FSMePro"/>
          <w:lang w:val="en-AU" w:eastAsia="en-AU"/>
        </w:rPr>
      </w:pPr>
      <w:r>
        <w:rPr>
          <w:rFonts w:eastAsia="FSMePro"/>
          <w:lang w:val="en-AU" w:eastAsia="en-AU"/>
        </w:rPr>
        <w:lastRenderedPageBreak/>
        <w:t>The advice advocates for a renewed</w:t>
      </w:r>
      <w:r w:rsidR="00CA09D7">
        <w:rPr>
          <w:rFonts w:eastAsia="FSMePro"/>
          <w:lang w:val="en-AU" w:eastAsia="en-AU"/>
        </w:rPr>
        <w:t xml:space="preserve"> </w:t>
      </w:r>
      <w:r>
        <w:rPr>
          <w:rFonts w:eastAsia="FSMePro"/>
          <w:lang w:val="en-AU" w:eastAsia="en-AU"/>
        </w:rPr>
        <w:t>and co-designed approach to achieving</w:t>
      </w:r>
      <w:r w:rsidR="00C87C4B">
        <w:rPr>
          <w:rFonts w:eastAsia="FSMePro"/>
          <w:lang w:val="en-AU" w:eastAsia="en-AU"/>
        </w:rPr>
        <w:t xml:space="preserve"> </w:t>
      </w:r>
      <w:r>
        <w:rPr>
          <w:rFonts w:eastAsia="FSMePro"/>
          <w:lang w:val="en-AU" w:eastAsia="en-AU"/>
        </w:rPr>
        <w:t>long-term equity in the NDIS. It highlights</w:t>
      </w:r>
      <w:r w:rsidR="00C87C4B">
        <w:rPr>
          <w:rFonts w:eastAsia="FSMePro"/>
          <w:lang w:val="en-AU" w:eastAsia="en-AU"/>
        </w:rPr>
        <w:t xml:space="preserve"> </w:t>
      </w:r>
      <w:r>
        <w:rPr>
          <w:rFonts w:eastAsia="FSMePro"/>
          <w:lang w:val="en-AU" w:eastAsia="en-AU"/>
        </w:rPr>
        <w:t xml:space="preserve">the need for a </w:t>
      </w:r>
      <w:r>
        <w:rPr>
          <w:rFonts w:ascii="Arial-BoldMT" w:eastAsia="FSMePro" w:hAnsi="Arial-BoldMT" w:cs="Arial-BoldMT"/>
          <w:b/>
          <w:bCs/>
          <w:lang w:val="en-AU" w:eastAsia="en-AU"/>
        </w:rPr>
        <w:t>whole-of-government</w:t>
      </w:r>
      <w:r w:rsidR="00C87C4B">
        <w:rPr>
          <w:rFonts w:eastAsia="FSMePro"/>
          <w:lang w:val="en-AU" w:eastAsia="en-AU"/>
        </w:rPr>
        <w:t xml:space="preserve"> </w:t>
      </w:r>
      <w:r>
        <w:rPr>
          <w:rFonts w:ascii="Arial-BoldMT" w:eastAsia="FSMePro" w:hAnsi="Arial-BoldMT" w:cs="Arial-BoldMT"/>
          <w:b/>
          <w:bCs/>
          <w:lang w:val="en-AU" w:eastAsia="en-AU"/>
        </w:rPr>
        <w:t>approach</w:t>
      </w:r>
      <w:r>
        <w:rPr>
          <w:rFonts w:eastAsia="FSMePro"/>
          <w:lang w:val="en-AU" w:eastAsia="en-AU"/>
        </w:rPr>
        <w:t>, encouraging different</w:t>
      </w:r>
      <w:r w:rsidR="00C87C4B">
        <w:rPr>
          <w:rFonts w:eastAsia="FSMePro"/>
          <w:lang w:val="en-AU" w:eastAsia="en-AU"/>
        </w:rPr>
        <w:t xml:space="preserve"> </w:t>
      </w:r>
      <w:r>
        <w:rPr>
          <w:rFonts w:eastAsia="FSMePro"/>
          <w:lang w:val="en-AU" w:eastAsia="en-AU"/>
        </w:rPr>
        <w:t>government agencies to collaborate in</w:t>
      </w:r>
      <w:r w:rsidR="00C87C4B">
        <w:rPr>
          <w:rFonts w:eastAsia="FSMePro"/>
          <w:lang w:val="en-AU" w:eastAsia="en-AU"/>
        </w:rPr>
        <w:t xml:space="preserve"> </w:t>
      </w:r>
      <w:r>
        <w:rPr>
          <w:rFonts w:eastAsia="FSMePro"/>
          <w:lang w:val="en-AU" w:eastAsia="en-AU"/>
        </w:rPr>
        <w:t>supporting people with disability and</w:t>
      </w:r>
      <w:r w:rsidR="00C87C4B">
        <w:rPr>
          <w:rFonts w:eastAsia="FSMePro"/>
          <w:lang w:val="en-AU" w:eastAsia="en-AU"/>
        </w:rPr>
        <w:t xml:space="preserve"> </w:t>
      </w:r>
      <w:r>
        <w:rPr>
          <w:rFonts w:eastAsia="FSMePro"/>
          <w:lang w:val="en-AU" w:eastAsia="en-AU"/>
        </w:rPr>
        <w:t>improving equity outcomes.</w:t>
      </w:r>
    </w:p>
    <w:p w14:paraId="4BD31D60" w14:textId="42DA471B" w:rsidR="001C159B" w:rsidRDefault="001C159B" w:rsidP="001C159B">
      <w:pPr>
        <w:rPr>
          <w:rFonts w:eastAsia="FSMePro"/>
          <w:lang w:val="en-AU" w:eastAsia="en-AU"/>
        </w:rPr>
      </w:pPr>
      <w:r>
        <w:rPr>
          <w:rFonts w:eastAsia="FSMePro"/>
          <w:lang w:val="en-AU" w:eastAsia="en-AU"/>
        </w:rPr>
        <w:t>The advice strives to ensure that the</w:t>
      </w:r>
      <w:r w:rsidR="00C87C4B">
        <w:rPr>
          <w:rFonts w:eastAsia="FSMePro"/>
          <w:lang w:val="en-AU" w:eastAsia="en-AU"/>
        </w:rPr>
        <w:t xml:space="preserve"> </w:t>
      </w:r>
      <w:r>
        <w:rPr>
          <w:rFonts w:eastAsia="FSMePro"/>
          <w:lang w:val="en-AU" w:eastAsia="en-AU"/>
        </w:rPr>
        <w:t>Scheme fosters a sense of cultural safety</w:t>
      </w:r>
      <w:r w:rsidR="00C87C4B">
        <w:rPr>
          <w:rFonts w:eastAsia="FSMePro"/>
          <w:lang w:val="en-AU" w:eastAsia="en-AU"/>
        </w:rPr>
        <w:t xml:space="preserve"> </w:t>
      </w:r>
      <w:r>
        <w:rPr>
          <w:rFonts w:eastAsia="FSMePro"/>
          <w:lang w:val="en-AU" w:eastAsia="en-AU"/>
        </w:rPr>
        <w:t>for people with disabilities and, where</w:t>
      </w:r>
      <w:r w:rsidR="00C87C4B">
        <w:rPr>
          <w:rFonts w:eastAsia="FSMePro"/>
          <w:lang w:val="en-AU" w:eastAsia="en-AU"/>
        </w:rPr>
        <w:t xml:space="preserve"> </w:t>
      </w:r>
      <w:r>
        <w:rPr>
          <w:rFonts w:eastAsia="FSMePro"/>
          <w:lang w:val="en-AU" w:eastAsia="en-AU"/>
        </w:rPr>
        <w:t>applicable, their families. This entails</w:t>
      </w:r>
      <w:r w:rsidR="00C87C4B">
        <w:rPr>
          <w:rFonts w:eastAsia="FSMePro"/>
          <w:lang w:val="en-AU" w:eastAsia="en-AU"/>
        </w:rPr>
        <w:t xml:space="preserve"> </w:t>
      </w:r>
      <w:r>
        <w:rPr>
          <w:rFonts w:eastAsia="FSMePro"/>
          <w:lang w:val="en-AU" w:eastAsia="en-AU"/>
        </w:rPr>
        <w:t>the right to feel secure within the NDIS,</w:t>
      </w:r>
      <w:r w:rsidR="00C87C4B">
        <w:rPr>
          <w:rFonts w:eastAsia="FSMePro"/>
          <w:lang w:val="en-AU" w:eastAsia="en-AU"/>
        </w:rPr>
        <w:t xml:space="preserve"> </w:t>
      </w:r>
      <w:r>
        <w:rPr>
          <w:rFonts w:eastAsia="FSMePro"/>
          <w:lang w:val="en-AU" w:eastAsia="en-AU"/>
        </w:rPr>
        <w:t>regardless of cultural background, gender</w:t>
      </w:r>
      <w:r w:rsidR="00C87C4B">
        <w:rPr>
          <w:rFonts w:eastAsia="FSMePro"/>
          <w:lang w:val="en-AU" w:eastAsia="en-AU"/>
        </w:rPr>
        <w:t xml:space="preserve"> </w:t>
      </w:r>
      <w:r>
        <w:rPr>
          <w:rFonts w:eastAsia="FSMePro"/>
          <w:lang w:val="en-AU" w:eastAsia="en-AU"/>
        </w:rPr>
        <w:t>identity/expression, biological sex, sexual</w:t>
      </w:r>
      <w:r w:rsidR="00C87C4B">
        <w:rPr>
          <w:rFonts w:eastAsia="FSMePro"/>
          <w:lang w:val="en-AU" w:eastAsia="en-AU"/>
        </w:rPr>
        <w:t xml:space="preserve"> </w:t>
      </w:r>
      <w:r>
        <w:rPr>
          <w:rFonts w:eastAsia="FSMePro"/>
          <w:lang w:val="en-AU" w:eastAsia="en-AU"/>
        </w:rPr>
        <w:t>orientation, and attraction.</w:t>
      </w:r>
    </w:p>
    <w:p w14:paraId="1F287A8B" w14:textId="4AF7B45B" w:rsidR="001C159B" w:rsidRPr="00C87C4B" w:rsidRDefault="001C159B" w:rsidP="001C159B">
      <w:pPr>
        <w:rPr>
          <w:rFonts w:eastAsia="FSMePro"/>
          <w:color w:val="6C2977"/>
          <w:lang w:val="en-AU" w:eastAsia="en-AU"/>
        </w:rPr>
      </w:pPr>
      <w:r>
        <w:rPr>
          <w:rFonts w:eastAsia="FSMePro"/>
          <w:lang w:val="en-AU" w:eastAsia="en-AU"/>
        </w:rPr>
        <w:t xml:space="preserve">In May 2022, the IAC endorsed </w:t>
      </w:r>
      <w:hyperlink r:id="rId65" w:history="1">
        <w:r w:rsidRPr="005278DD">
          <w:rPr>
            <w:rStyle w:val="Hyperlink"/>
            <w:rFonts w:eastAsia="FSMePro"/>
            <w:lang w:val="en-AU" w:eastAsia="en-AU"/>
          </w:rPr>
          <w:t>Improving</w:t>
        </w:r>
        <w:r w:rsidR="00C87C4B" w:rsidRPr="005278DD">
          <w:rPr>
            <w:rStyle w:val="Hyperlink"/>
            <w:rFonts w:eastAsia="FSMePro"/>
            <w:lang w:val="en-AU" w:eastAsia="en-AU"/>
          </w:rPr>
          <w:t xml:space="preserve"> </w:t>
        </w:r>
        <w:r w:rsidRPr="005278DD">
          <w:rPr>
            <w:rStyle w:val="Hyperlink"/>
            <w:rFonts w:eastAsia="FSMePro"/>
            <w:lang w:val="en-AU" w:eastAsia="en-AU"/>
          </w:rPr>
          <w:t>equity in the NDIS (DOCX 307KB).</w:t>
        </w:r>
      </w:hyperlink>
      <w:r>
        <w:rPr>
          <w:rFonts w:eastAsia="FSMePro"/>
          <w:lang w:val="en-AU" w:eastAsia="en-AU"/>
        </w:rPr>
        <w:t xml:space="preserve"> The</w:t>
      </w:r>
      <w:r w:rsidR="00C87C4B">
        <w:rPr>
          <w:rFonts w:eastAsia="FSMePro"/>
          <w:color w:val="6C2977"/>
          <w:lang w:val="en-AU" w:eastAsia="en-AU"/>
        </w:rPr>
        <w:t xml:space="preserve"> </w:t>
      </w:r>
      <w:r>
        <w:rPr>
          <w:rFonts w:eastAsia="FSMePro"/>
          <w:lang w:val="en-AU" w:eastAsia="en-AU"/>
        </w:rPr>
        <w:t>Board received the advice and Agency</w:t>
      </w:r>
      <w:r w:rsidR="00C87C4B">
        <w:rPr>
          <w:rFonts w:eastAsia="FSMePro"/>
          <w:color w:val="6C2977"/>
          <w:lang w:val="en-AU" w:eastAsia="en-AU"/>
        </w:rPr>
        <w:t xml:space="preserve"> </w:t>
      </w:r>
      <w:r>
        <w:rPr>
          <w:rFonts w:eastAsia="FSMePro"/>
          <w:lang w:val="en-AU" w:eastAsia="en-AU"/>
        </w:rPr>
        <w:t>Response in March 2023, approving the</w:t>
      </w:r>
      <w:r w:rsidR="00C87C4B">
        <w:rPr>
          <w:rFonts w:eastAsia="FSMePro"/>
          <w:color w:val="6C2977"/>
          <w:lang w:val="en-AU" w:eastAsia="en-AU"/>
        </w:rPr>
        <w:t xml:space="preserve"> </w:t>
      </w:r>
      <w:r>
        <w:rPr>
          <w:rFonts w:eastAsia="FSMePro"/>
          <w:lang w:val="en-AU" w:eastAsia="en-AU"/>
        </w:rPr>
        <w:t>Agency Response and acknowledging</w:t>
      </w:r>
      <w:r w:rsidR="00C87C4B">
        <w:rPr>
          <w:rFonts w:eastAsia="FSMePro"/>
          <w:color w:val="6C2977"/>
          <w:lang w:val="en-AU" w:eastAsia="en-AU"/>
        </w:rPr>
        <w:t xml:space="preserve"> </w:t>
      </w:r>
      <w:r>
        <w:rPr>
          <w:rFonts w:eastAsia="FSMePro"/>
          <w:lang w:val="en-AU" w:eastAsia="en-AU"/>
        </w:rPr>
        <w:t>their support for all IAC advice</w:t>
      </w:r>
      <w:r w:rsidR="00C87C4B">
        <w:rPr>
          <w:rFonts w:eastAsia="FSMePro"/>
          <w:color w:val="6C2977"/>
          <w:lang w:val="en-AU" w:eastAsia="en-AU"/>
        </w:rPr>
        <w:t xml:space="preserve"> </w:t>
      </w:r>
      <w:r>
        <w:rPr>
          <w:rFonts w:eastAsia="FSMePro"/>
          <w:lang w:val="en-AU" w:eastAsia="en-AU"/>
        </w:rPr>
        <w:t>recommendations.</w:t>
      </w:r>
    </w:p>
    <w:p w14:paraId="36CAD57F" w14:textId="6C9FC98E" w:rsidR="001C159B" w:rsidRDefault="001C159B" w:rsidP="001C159B">
      <w:pPr>
        <w:rPr>
          <w:rFonts w:eastAsia="FSMePro"/>
          <w:lang w:val="en-AU" w:eastAsia="en-AU"/>
        </w:rPr>
      </w:pPr>
      <w:r>
        <w:rPr>
          <w:rFonts w:eastAsia="FSMePro"/>
          <w:lang w:val="en-AU" w:eastAsia="en-AU"/>
        </w:rPr>
        <w:t>Aligned with IAC governance processes</w:t>
      </w:r>
      <w:r w:rsidR="00C87C4B">
        <w:rPr>
          <w:rFonts w:eastAsia="FSMePro"/>
          <w:lang w:val="en-AU" w:eastAsia="en-AU"/>
        </w:rPr>
        <w:t xml:space="preserve"> </w:t>
      </w:r>
      <w:r>
        <w:rPr>
          <w:rFonts w:eastAsia="FSMePro"/>
          <w:lang w:val="en-AU" w:eastAsia="en-AU"/>
        </w:rPr>
        <w:t>outlined in the NDIS Act, both the advice</w:t>
      </w:r>
      <w:r w:rsidR="00C87C4B">
        <w:rPr>
          <w:rFonts w:eastAsia="FSMePro"/>
          <w:lang w:val="en-AU" w:eastAsia="en-AU"/>
        </w:rPr>
        <w:t xml:space="preserve"> </w:t>
      </w:r>
      <w:r>
        <w:rPr>
          <w:rFonts w:eastAsia="FSMePro"/>
          <w:lang w:val="en-AU" w:eastAsia="en-AU"/>
        </w:rPr>
        <w:t>and Agency Response were submitted</w:t>
      </w:r>
      <w:r w:rsidR="00C87C4B">
        <w:rPr>
          <w:rFonts w:eastAsia="FSMePro"/>
          <w:lang w:val="en-AU" w:eastAsia="en-AU"/>
        </w:rPr>
        <w:t xml:space="preserve"> </w:t>
      </w:r>
      <w:r>
        <w:rPr>
          <w:rFonts w:eastAsia="FSMePro"/>
          <w:lang w:val="en-AU" w:eastAsia="en-AU"/>
        </w:rPr>
        <w:t>to the Minister for the NDIS and the</w:t>
      </w:r>
      <w:r w:rsidR="00C87C4B">
        <w:rPr>
          <w:rFonts w:eastAsia="FSMePro"/>
          <w:lang w:val="en-AU" w:eastAsia="en-AU"/>
        </w:rPr>
        <w:t xml:space="preserve"> </w:t>
      </w:r>
      <w:r>
        <w:rPr>
          <w:rFonts w:eastAsia="FSMePro"/>
          <w:lang w:val="en-AU" w:eastAsia="en-AU"/>
        </w:rPr>
        <w:t>DRMC. The NDIA remains committed</w:t>
      </w:r>
      <w:r w:rsidR="00C87C4B">
        <w:rPr>
          <w:rFonts w:eastAsia="FSMePro"/>
          <w:lang w:val="en-AU" w:eastAsia="en-AU"/>
        </w:rPr>
        <w:t xml:space="preserve"> </w:t>
      </w:r>
      <w:r>
        <w:rPr>
          <w:rFonts w:eastAsia="FSMePro"/>
          <w:lang w:val="en-AU" w:eastAsia="en-AU"/>
        </w:rPr>
        <w:t>to collaborating with the IAC and the</w:t>
      </w:r>
      <w:r w:rsidR="00C87C4B">
        <w:rPr>
          <w:rFonts w:eastAsia="FSMePro"/>
          <w:lang w:val="en-AU" w:eastAsia="en-AU"/>
        </w:rPr>
        <w:t xml:space="preserve"> </w:t>
      </w:r>
      <w:r>
        <w:rPr>
          <w:rFonts w:eastAsia="FSMePro"/>
          <w:lang w:val="en-AU" w:eastAsia="en-AU"/>
        </w:rPr>
        <w:t>disability community to implement our</w:t>
      </w:r>
      <w:r w:rsidR="00AB5398">
        <w:rPr>
          <w:rFonts w:eastAsia="FSMePro"/>
          <w:lang w:val="en-AU" w:eastAsia="en-AU"/>
        </w:rPr>
        <w:t xml:space="preserve"> </w:t>
      </w:r>
      <w:r>
        <w:rPr>
          <w:rFonts w:eastAsia="FSMePro"/>
          <w:lang w:val="en-AU" w:eastAsia="en-AU"/>
        </w:rPr>
        <w:t>recommendations.</w:t>
      </w:r>
    </w:p>
    <w:p w14:paraId="0718CF2B" w14:textId="5869C361" w:rsidR="001C159B" w:rsidRDefault="001C159B" w:rsidP="001C159B">
      <w:pPr>
        <w:pStyle w:val="Heading5"/>
        <w:rPr>
          <w:rFonts w:eastAsia="FSMePro"/>
          <w:lang w:val="en-AU" w:eastAsia="en-AU"/>
        </w:rPr>
      </w:pPr>
      <w:bookmarkStart w:id="83" w:name="_Toc149046433"/>
      <w:r>
        <w:rPr>
          <w:rFonts w:eastAsia="FSMePro"/>
          <w:lang w:val="en-AU" w:eastAsia="en-AU"/>
        </w:rPr>
        <w:t>2. Improving the NDIS for children and young people: the importance of being guided by their voice – what is it about?</w:t>
      </w:r>
      <w:bookmarkEnd w:id="83"/>
    </w:p>
    <w:p w14:paraId="037C3BA8" w14:textId="33D4A70B" w:rsidR="001C159B" w:rsidRDefault="001C159B" w:rsidP="001C159B">
      <w:pPr>
        <w:rPr>
          <w:rFonts w:eastAsia="FSMePro"/>
          <w:lang w:val="en-AU" w:eastAsia="en-AU"/>
        </w:rPr>
      </w:pPr>
      <w:r>
        <w:rPr>
          <w:rFonts w:eastAsia="FSMePro"/>
          <w:lang w:val="en-AU" w:eastAsia="en-AU"/>
        </w:rPr>
        <w:t>The goal of the advice ‘Improving the</w:t>
      </w:r>
      <w:r w:rsidR="00AB5398">
        <w:rPr>
          <w:rFonts w:eastAsia="FSMePro"/>
          <w:lang w:val="en-AU" w:eastAsia="en-AU"/>
        </w:rPr>
        <w:t xml:space="preserve"> </w:t>
      </w:r>
      <w:r>
        <w:rPr>
          <w:rFonts w:eastAsia="FSMePro"/>
          <w:lang w:val="en-AU" w:eastAsia="en-AU"/>
        </w:rPr>
        <w:t>NDIS for children and young people: the</w:t>
      </w:r>
      <w:r w:rsidR="00AB5398">
        <w:rPr>
          <w:rFonts w:eastAsia="FSMePro"/>
          <w:lang w:val="en-AU" w:eastAsia="en-AU"/>
        </w:rPr>
        <w:t xml:space="preserve"> </w:t>
      </w:r>
      <w:r>
        <w:rPr>
          <w:rFonts w:eastAsia="FSMePro"/>
          <w:lang w:val="en-AU" w:eastAsia="en-AU"/>
        </w:rPr>
        <w:t>importance of being guided by their voice’</w:t>
      </w:r>
      <w:r w:rsidR="00F30263">
        <w:rPr>
          <w:rFonts w:eastAsia="FSMePro"/>
          <w:lang w:val="en-AU" w:eastAsia="en-AU"/>
        </w:rPr>
        <w:t xml:space="preserve"> </w:t>
      </w:r>
      <w:r>
        <w:rPr>
          <w:rFonts w:eastAsia="FSMePro"/>
          <w:lang w:val="en-AU" w:eastAsia="en-AU"/>
        </w:rPr>
        <w:t>is to enhance the NDIS experience for</w:t>
      </w:r>
      <w:r w:rsidR="00F30263">
        <w:rPr>
          <w:rFonts w:eastAsia="FSMePro"/>
          <w:lang w:val="en-AU" w:eastAsia="en-AU"/>
        </w:rPr>
        <w:t xml:space="preserve"> </w:t>
      </w:r>
      <w:r>
        <w:rPr>
          <w:rFonts w:eastAsia="FSMePro"/>
          <w:lang w:val="en-AU" w:eastAsia="en-AU"/>
        </w:rPr>
        <w:t>children and young people with disabilities,</w:t>
      </w:r>
      <w:r w:rsidR="00F30263">
        <w:rPr>
          <w:rFonts w:eastAsia="FSMePro"/>
          <w:lang w:val="en-AU" w:eastAsia="en-AU"/>
        </w:rPr>
        <w:t xml:space="preserve"> </w:t>
      </w:r>
      <w:r>
        <w:rPr>
          <w:rFonts w:eastAsia="FSMePro"/>
          <w:lang w:val="en-AU" w:eastAsia="en-AU"/>
        </w:rPr>
        <w:t>enabling them to thrive within families and</w:t>
      </w:r>
      <w:r w:rsidR="00F30263">
        <w:rPr>
          <w:rFonts w:eastAsia="FSMePro"/>
          <w:lang w:val="en-AU" w:eastAsia="en-AU"/>
        </w:rPr>
        <w:t xml:space="preserve"> </w:t>
      </w:r>
      <w:r>
        <w:rPr>
          <w:rFonts w:eastAsia="FSMePro"/>
          <w:lang w:val="en-AU" w:eastAsia="en-AU"/>
        </w:rPr>
        <w:t>communities.</w:t>
      </w:r>
    </w:p>
    <w:p w14:paraId="0AF41FD9" w14:textId="18969EE4" w:rsidR="001C159B" w:rsidRDefault="001C159B" w:rsidP="001C159B">
      <w:pPr>
        <w:rPr>
          <w:rFonts w:eastAsia="FSMePro"/>
          <w:lang w:val="en-AU" w:eastAsia="en-AU"/>
        </w:rPr>
      </w:pPr>
      <w:r>
        <w:rPr>
          <w:rFonts w:eastAsia="FSMePro"/>
          <w:lang w:val="en-AU" w:eastAsia="en-AU"/>
        </w:rPr>
        <w:t>Developed in consultation with the IAC</w:t>
      </w:r>
      <w:r w:rsidR="00F30263">
        <w:rPr>
          <w:rFonts w:eastAsia="FSMePro"/>
          <w:lang w:val="en-AU" w:eastAsia="en-AU"/>
        </w:rPr>
        <w:t xml:space="preserve"> </w:t>
      </w:r>
      <w:r>
        <w:rPr>
          <w:rFonts w:eastAsia="FSMePro"/>
          <w:lang w:val="en-AU" w:eastAsia="en-AU"/>
        </w:rPr>
        <w:t>Children, Young People, and Families</w:t>
      </w:r>
      <w:r w:rsidR="00F30263">
        <w:rPr>
          <w:rFonts w:eastAsia="FSMePro"/>
          <w:lang w:val="en-AU" w:eastAsia="en-AU"/>
        </w:rPr>
        <w:t xml:space="preserve"> </w:t>
      </w:r>
      <w:r>
        <w:rPr>
          <w:rFonts w:eastAsia="FSMePro"/>
          <w:lang w:val="en-AU" w:eastAsia="en-AU"/>
        </w:rPr>
        <w:t>Reference Group, the advice emphasises</w:t>
      </w:r>
      <w:r w:rsidR="00F30263">
        <w:rPr>
          <w:rFonts w:eastAsia="FSMePro"/>
          <w:lang w:val="en-AU" w:eastAsia="en-AU"/>
        </w:rPr>
        <w:t xml:space="preserve"> </w:t>
      </w:r>
      <w:r>
        <w:rPr>
          <w:rFonts w:eastAsia="FSMePro"/>
          <w:lang w:val="en-AU" w:eastAsia="en-AU"/>
        </w:rPr>
        <w:t>the human rights of children and young</w:t>
      </w:r>
      <w:r w:rsidR="00F30263">
        <w:rPr>
          <w:rFonts w:eastAsia="FSMePro"/>
          <w:lang w:val="en-AU" w:eastAsia="en-AU"/>
        </w:rPr>
        <w:t xml:space="preserve"> </w:t>
      </w:r>
      <w:r>
        <w:rPr>
          <w:rFonts w:eastAsia="FSMePro"/>
          <w:lang w:val="en-AU" w:eastAsia="en-AU"/>
        </w:rPr>
        <w:t>people. It acknowledges the challenges</w:t>
      </w:r>
      <w:r w:rsidR="00F30263">
        <w:rPr>
          <w:rFonts w:eastAsia="FSMePro"/>
          <w:lang w:val="en-AU" w:eastAsia="en-AU"/>
        </w:rPr>
        <w:t xml:space="preserve"> </w:t>
      </w:r>
      <w:r>
        <w:rPr>
          <w:rFonts w:eastAsia="FSMePro"/>
          <w:lang w:val="en-AU" w:eastAsia="en-AU"/>
        </w:rPr>
        <w:t>faced by this growing cohort of NDIS</w:t>
      </w:r>
      <w:r w:rsidR="00F30263">
        <w:rPr>
          <w:rFonts w:eastAsia="FSMePro"/>
          <w:lang w:val="en-AU" w:eastAsia="en-AU"/>
        </w:rPr>
        <w:t xml:space="preserve"> </w:t>
      </w:r>
      <w:r>
        <w:rPr>
          <w:rFonts w:eastAsia="FSMePro"/>
          <w:lang w:val="en-AU" w:eastAsia="en-AU"/>
        </w:rPr>
        <w:t>participants whose outcomes aren’t always</w:t>
      </w:r>
      <w:r w:rsidR="00F30263">
        <w:rPr>
          <w:rFonts w:eastAsia="FSMePro"/>
          <w:lang w:val="en-AU" w:eastAsia="en-AU"/>
        </w:rPr>
        <w:t xml:space="preserve"> </w:t>
      </w:r>
      <w:r>
        <w:rPr>
          <w:rFonts w:eastAsia="FSMePro"/>
          <w:lang w:val="en-AU" w:eastAsia="en-AU"/>
        </w:rPr>
        <w:t>being met.</w:t>
      </w:r>
    </w:p>
    <w:p w14:paraId="1F70A421" w14:textId="77777777" w:rsidR="00F30263" w:rsidRDefault="001C159B" w:rsidP="001C159B">
      <w:pPr>
        <w:rPr>
          <w:rFonts w:eastAsia="FSMePro"/>
          <w:lang w:val="en-AU" w:eastAsia="en-AU"/>
        </w:rPr>
      </w:pPr>
      <w:r>
        <w:rPr>
          <w:rFonts w:eastAsia="FSMePro"/>
          <w:lang w:val="en-AU" w:eastAsia="en-AU"/>
        </w:rPr>
        <w:t>As a result, the advice stresses the</w:t>
      </w:r>
      <w:r w:rsidR="00F30263">
        <w:rPr>
          <w:rFonts w:eastAsia="FSMePro"/>
          <w:lang w:val="en-AU" w:eastAsia="en-AU"/>
        </w:rPr>
        <w:t xml:space="preserve"> </w:t>
      </w:r>
      <w:r>
        <w:rPr>
          <w:rFonts w:eastAsia="FSMePro"/>
          <w:lang w:val="en-AU" w:eastAsia="en-AU"/>
        </w:rPr>
        <w:t>importance of involving children and</w:t>
      </w:r>
      <w:r w:rsidR="00F30263">
        <w:rPr>
          <w:rFonts w:eastAsia="FSMePro"/>
          <w:lang w:val="en-AU" w:eastAsia="en-AU"/>
        </w:rPr>
        <w:t xml:space="preserve"> </w:t>
      </w:r>
      <w:r>
        <w:rPr>
          <w:rFonts w:eastAsia="FSMePro"/>
          <w:lang w:val="en-AU" w:eastAsia="en-AU"/>
        </w:rPr>
        <w:t>young people in shaping ways to enhance</w:t>
      </w:r>
      <w:r w:rsidR="00F30263">
        <w:rPr>
          <w:rFonts w:eastAsia="FSMePro"/>
          <w:lang w:val="en-AU" w:eastAsia="en-AU"/>
        </w:rPr>
        <w:t xml:space="preserve"> </w:t>
      </w:r>
      <w:r>
        <w:rPr>
          <w:rFonts w:eastAsia="FSMePro"/>
          <w:lang w:val="en-AU" w:eastAsia="en-AU"/>
        </w:rPr>
        <w:t>NDIS support for better outcomes.</w:t>
      </w:r>
      <w:r w:rsidR="00F30263">
        <w:rPr>
          <w:rFonts w:eastAsia="FSMePro"/>
          <w:lang w:val="en-AU" w:eastAsia="en-AU"/>
        </w:rPr>
        <w:t xml:space="preserve"> </w:t>
      </w:r>
      <w:r>
        <w:rPr>
          <w:rFonts w:eastAsia="FSMePro"/>
          <w:lang w:val="en-AU" w:eastAsia="en-AU"/>
        </w:rPr>
        <w:t>This encompasses their participation</w:t>
      </w:r>
      <w:r w:rsidR="00F30263">
        <w:rPr>
          <w:rFonts w:eastAsia="FSMePro"/>
          <w:lang w:val="en-AU" w:eastAsia="en-AU"/>
        </w:rPr>
        <w:t xml:space="preserve"> </w:t>
      </w:r>
      <w:r>
        <w:rPr>
          <w:rFonts w:eastAsia="FSMePro"/>
          <w:lang w:val="en-AU" w:eastAsia="en-AU"/>
        </w:rPr>
        <w:t>in influencing new NDIS policies and</w:t>
      </w:r>
      <w:r w:rsidR="00F30263">
        <w:rPr>
          <w:rFonts w:eastAsia="FSMePro"/>
          <w:lang w:val="en-AU" w:eastAsia="en-AU"/>
        </w:rPr>
        <w:t xml:space="preserve"> </w:t>
      </w:r>
      <w:r>
        <w:rPr>
          <w:rFonts w:eastAsia="FSMePro"/>
          <w:lang w:val="en-AU" w:eastAsia="en-AU"/>
        </w:rPr>
        <w:t>determining the use of their NDIS plans.</w:t>
      </w:r>
      <w:r w:rsidR="00F30263">
        <w:rPr>
          <w:rFonts w:eastAsia="FSMePro"/>
          <w:lang w:val="en-AU" w:eastAsia="en-AU"/>
        </w:rPr>
        <w:t xml:space="preserve"> </w:t>
      </w:r>
    </w:p>
    <w:p w14:paraId="5DA03D0E" w14:textId="3D750DC1" w:rsidR="001C159B" w:rsidRDefault="001C159B" w:rsidP="001C159B">
      <w:pPr>
        <w:rPr>
          <w:rFonts w:eastAsia="FSMePro"/>
          <w:lang w:val="en-AU" w:eastAsia="en-AU"/>
        </w:rPr>
      </w:pPr>
      <w:r>
        <w:rPr>
          <w:rFonts w:eastAsia="FSMePro"/>
          <w:lang w:val="en-AU" w:eastAsia="en-AU"/>
        </w:rPr>
        <w:t>The advice contends that the NDIS</w:t>
      </w:r>
      <w:r w:rsidR="00F30263">
        <w:rPr>
          <w:rFonts w:eastAsia="FSMePro"/>
          <w:lang w:val="en-AU" w:eastAsia="en-AU"/>
        </w:rPr>
        <w:t xml:space="preserve"> </w:t>
      </w:r>
      <w:r>
        <w:rPr>
          <w:rFonts w:eastAsia="FSMePro"/>
          <w:lang w:val="en-AU" w:eastAsia="en-AU"/>
        </w:rPr>
        <w:t>should invest effort in understanding and</w:t>
      </w:r>
      <w:r w:rsidR="00F30263">
        <w:rPr>
          <w:rFonts w:eastAsia="FSMePro"/>
          <w:lang w:val="en-AU" w:eastAsia="en-AU"/>
        </w:rPr>
        <w:t xml:space="preserve"> </w:t>
      </w:r>
      <w:r>
        <w:rPr>
          <w:rFonts w:eastAsia="FSMePro"/>
          <w:lang w:val="en-AU" w:eastAsia="en-AU"/>
        </w:rPr>
        <w:t>addressing the unique requirements of</w:t>
      </w:r>
      <w:r w:rsidR="00F30263">
        <w:rPr>
          <w:rFonts w:eastAsia="FSMePro"/>
          <w:lang w:val="en-AU" w:eastAsia="en-AU"/>
        </w:rPr>
        <w:t xml:space="preserve"> </w:t>
      </w:r>
      <w:r>
        <w:rPr>
          <w:rFonts w:eastAsia="FSMePro"/>
          <w:lang w:val="en-AU" w:eastAsia="en-AU"/>
        </w:rPr>
        <w:t>children, young people, and young adults.</w:t>
      </w:r>
      <w:r w:rsidR="00C5201C">
        <w:rPr>
          <w:rFonts w:eastAsia="FSMePro"/>
          <w:lang w:val="en-AU" w:eastAsia="en-AU"/>
        </w:rPr>
        <w:t xml:space="preserve"> </w:t>
      </w:r>
      <w:r>
        <w:rPr>
          <w:rFonts w:eastAsia="FSMePro"/>
          <w:lang w:val="en-AU" w:eastAsia="en-AU"/>
        </w:rPr>
        <w:t>This includes recognising the distinctions</w:t>
      </w:r>
      <w:r w:rsidR="00F30263">
        <w:rPr>
          <w:rFonts w:eastAsia="FSMePro"/>
          <w:lang w:val="en-AU" w:eastAsia="en-AU"/>
        </w:rPr>
        <w:t xml:space="preserve"> </w:t>
      </w:r>
      <w:r>
        <w:rPr>
          <w:rFonts w:eastAsia="FSMePro"/>
          <w:lang w:val="en-AU" w:eastAsia="en-AU"/>
        </w:rPr>
        <w:t>across life stages and the additional</w:t>
      </w:r>
      <w:r w:rsidR="00F30263">
        <w:rPr>
          <w:rFonts w:eastAsia="FSMePro"/>
          <w:lang w:val="en-AU" w:eastAsia="en-AU"/>
        </w:rPr>
        <w:t xml:space="preserve"> </w:t>
      </w:r>
      <w:r>
        <w:rPr>
          <w:rFonts w:eastAsia="FSMePro"/>
          <w:lang w:val="en-AU" w:eastAsia="en-AU"/>
        </w:rPr>
        <w:t>difficulties posed by intersecting hardships.</w:t>
      </w:r>
    </w:p>
    <w:p w14:paraId="515A1F65" w14:textId="4ECD4CB9" w:rsidR="006C1B26" w:rsidRDefault="001C159B" w:rsidP="001C159B">
      <w:pPr>
        <w:rPr>
          <w:rFonts w:eastAsia="FSMePro"/>
          <w:lang w:val="en-AU" w:eastAsia="en-AU"/>
        </w:rPr>
      </w:pPr>
      <w:r>
        <w:rPr>
          <w:rFonts w:eastAsia="FSMePro"/>
          <w:lang w:val="en-AU" w:eastAsia="en-AU"/>
        </w:rPr>
        <w:lastRenderedPageBreak/>
        <w:t>In May 2023, the IAC endorsed this advice.</w:t>
      </w:r>
      <w:r w:rsidR="00F30263">
        <w:rPr>
          <w:rFonts w:eastAsia="FSMePro"/>
          <w:lang w:val="en-AU" w:eastAsia="en-AU"/>
        </w:rPr>
        <w:t xml:space="preserve"> </w:t>
      </w:r>
      <w:r>
        <w:rPr>
          <w:rFonts w:eastAsia="FSMePro"/>
          <w:lang w:val="en-AU" w:eastAsia="en-AU"/>
        </w:rPr>
        <w:t>The NDIA will craft an Agency Response</w:t>
      </w:r>
      <w:r w:rsidR="00F30263">
        <w:rPr>
          <w:rFonts w:eastAsia="FSMePro"/>
          <w:lang w:val="en-AU" w:eastAsia="en-AU"/>
        </w:rPr>
        <w:t xml:space="preserve"> </w:t>
      </w:r>
      <w:r>
        <w:rPr>
          <w:rFonts w:eastAsia="FSMePro"/>
          <w:lang w:val="en-AU" w:eastAsia="en-AU"/>
        </w:rPr>
        <w:t>to this advice later in 2023. The IAC will</w:t>
      </w:r>
      <w:r w:rsidR="00F30263">
        <w:rPr>
          <w:rFonts w:eastAsia="FSMePro"/>
          <w:lang w:val="en-AU" w:eastAsia="en-AU"/>
        </w:rPr>
        <w:t xml:space="preserve"> </w:t>
      </w:r>
      <w:r>
        <w:rPr>
          <w:rFonts w:eastAsia="FSMePro"/>
          <w:lang w:val="en-AU" w:eastAsia="en-AU"/>
        </w:rPr>
        <w:t>adhere to governance procedures in</w:t>
      </w:r>
      <w:r w:rsidR="00F30263">
        <w:rPr>
          <w:rFonts w:eastAsia="FSMePro"/>
          <w:lang w:val="en-AU" w:eastAsia="en-AU"/>
        </w:rPr>
        <w:t xml:space="preserve"> </w:t>
      </w:r>
      <w:r>
        <w:rPr>
          <w:rFonts w:eastAsia="FSMePro"/>
          <w:lang w:val="en-AU" w:eastAsia="en-AU"/>
        </w:rPr>
        <w:t>presenting the advice and response to</w:t>
      </w:r>
      <w:r w:rsidR="00F30263">
        <w:rPr>
          <w:rFonts w:eastAsia="FSMePro"/>
          <w:lang w:val="en-AU" w:eastAsia="en-AU"/>
        </w:rPr>
        <w:t xml:space="preserve"> </w:t>
      </w:r>
      <w:r>
        <w:rPr>
          <w:rFonts w:eastAsia="FSMePro"/>
          <w:lang w:val="en-AU" w:eastAsia="en-AU"/>
        </w:rPr>
        <w:t>the Board, Minister for the NDIS and the</w:t>
      </w:r>
      <w:r w:rsidR="00F30263">
        <w:rPr>
          <w:rFonts w:eastAsia="FSMePro"/>
          <w:lang w:val="en-AU" w:eastAsia="en-AU"/>
        </w:rPr>
        <w:t xml:space="preserve"> </w:t>
      </w:r>
      <w:r>
        <w:rPr>
          <w:rFonts w:eastAsia="FSMePro"/>
          <w:lang w:val="en-AU" w:eastAsia="en-AU"/>
        </w:rPr>
        <w:t>DRMC.</w:t>
      </w:r>
    </w:p>
    <w:p w14:paraId="3DCA6172" w14:textId="22072F7A" w:rsidR="004D0FFB" w:rsidRDefault="004D0FFB" w:rsidP="004D0FFB">
      <w:pPr>
        <w:pStyle w:val="Heading5"/>
        <w:rPr>
          <w:rFonts w:eastAsia="FSMePro"/>
          <w:lang w:val="en-AU" w:eastAsia="en-AU"/>
        </w:rPr>
      </w:pPr>
      <w:bookmarkStart w:id="84" w:name="_Toc149046434"/>
      <w:r>
        <w:rPr>
          <w:rFonts w:eastAsia="FSMePro"/>
          <w:lang w:val="en-AU" w:eastAsia="en-AU"/>
        </w:rPr>
        <w:t>3. Enhancing behaviour supports in the NDIA – what is it about?</w:t>
      </w:r>
      <w:bookmarkEnd w:id="84"/>
    </w:p>
    <w:p w14:paraId="772C6F95" w14:textId="52BCFB10" w:rsidR="004D0FFB" w:rsidRDefault="004D0FFB" w:rsidP="004D0FFB">
      <w:pPr>
        <w:rPr>
          <w:rFonts w:eastAsia="FSMePro"/>
          <w:lang w:val="en-AU" w:eastAsia="en-AU"/>
        </w:rPr>
      </w:pPr>
      <w:r>
        <w:rPr>
          <w:rFonts w:eastAsia="FSMePro"/>
          <w:lang w:val="en-AU" w:eastAsia="en-AU"/>
        </w:rPr>
        <w:t>The advice ‘Enhancing behaviour supports</w:t>
      </w:r>
      <w:r w:rsidR="00C5201C">
        <w:rPr>
          <w:rFonts w:eastAsia="FSMePro"/>
          <w:lang w:val="en-AU" w:eastAsia="en-AU"/>
        </w:rPr>
        <w:t xml:space="preserve"> </w:t>
      </w:r>
      <w:r>
        <w:rPr>
          <w:rFonts w:eastAsia="FSMePro"/>
          <w:lang w:val="en-AU" w:eastAsia="en-AU"/>
        </w:rPr>
        <w:t>in the NDIA’ originated from the IAC</w:t>
      </w:r>
      <w:r w:rsidR="00C5201C">
        <w:rPr>
          <w:rFonts w:eastAsia="FSMePro"/>
          <w:lang w:val="en-AU" w:eastAsia="en-AU"/>
        </w:rPr>
        <w:t xml:space="preserve"> </w:t>
      </w:r>
      <w:r>
        <w:rPr>
          <w:rFonts w:eastAsia="FSMePro"/>
          <w:lang w:val="en-AU" w:eastAsia="en-AU"/>
        </w:rPr>
        <w:t>Intellectual Disability Reference Group.</w:t>
      </w:r>
      <w:r w:rsidR="001A4D40">
        <w:rPr>
          <w:rFonts w:eastAsia="FSMePro"/>
          <w:lang w:val="en-AU" w:eastAsia="en-AU"/>
        </w:rPr>
        <w:t xml:space="preserve"> </w:t>
      </w:r>
      <w:r>
        <w:rPr>
          <w:rFonts w:eastAsia="FSMePro"/>
          <w:lang w:val="en-AU" w:eastAsia="en-AU"/>
        </w:rPr>
        <w:t>It explores ways in which the NDIA can</w:t>
      </w:r>
      <w:r w:rsidR="00C5201C">
        <w:rPr>
          <w:rFonts w:eastAsia="FSMePro"/>
          <w:lang w:val="en-AU" w:eastAsia="en-AU"/>
        </w:rPr>
        <w:t xml:space="preserve"> </w:t>
      </w:r>
      <w:r>
        <w:rPr>
          <w:rFonts w:eastAsia="FSMePro"/>
          <w:lang w:val="en-AU" w:eastAsia="en-AU"/>
        </w:rPr>
        <w:t>enhance behaviour supports for people with</w:t>
      </w:r>
      <w:r w:rsidR="00C5201C">
        <w:rPr>
          <w:rFonts w:eastAsia="FSMePro"/>
          <w:lang w:val="en-AU" w:eastAsia="en-AU"/>
        </w:rPr>
        <w:t xml:space="preserve"> </w:t>
      </w:r>
      <w:r>
        <w:rPr>
          <w:rFonts w:eastAsia="FSMePro"/>
          <w:lang w:val="en-AU" w:eastAsia="en-AU"/>
        </w:rPr>
        <w:t>disability who show concerning behaviours,</w:t>
      </w:r>
      <w:r w:rsidR="00C5201C">
        <w:rPr>
          <w:rFonts w:eastAsia="FSMePro"/>
          <w:lang w:val="en-AU" w:eastAsia="en-AU"/>
        </w:rPr>
        <w:t xml:space="preserve"> </w:t>
      </w:r>
      <w:r>
        <w:rPr>
          <w:rFonts w:eastAsia="FSMePro"/>
          <w:lang w:val="en-AU" w:eastAsia="en-AU"/>
        </w:rPr>
        <w:t>including those that might harm their own</w:t>
      </w:r>
      <w:r w:rsidR="00C5201C">
        <w:rPr>
          <w:rFonts w:eastAsia="FSMePro"/>
          <w:lang w:val="en-AU" w:eastAsia="en-AU"/>
        </w:rPr>
        <w:t xml:space="preserve"> </w:t>
      </w:r>
      <w:r>
        <w:rPr>
          <w:rFonts w:eastAsia="FSMePro"/>
          <w:lang w:val="en-AU" w:eastAsia="en-AU"/>
        </w:rPr>
        <w:t>wellbeing or that of others.</w:t>
      </w:r>
    </w:p>
    <w:p w14:paraId="05AF58BF" w14:textId="23EDF56F" w:rsidR="004D0FFB" w:rsidRDefault="004D0FFB" w:rsidP="004D0FFB">
      <w:pPr>
        <w:rPr>
          <w:rFonts w:eastAsia="FSMePro"/>
          <w:lang w:val="en-AU" w:eastAsia="en-AU"/>
        </w:rPr>
      </w:pPr>
      <w:r>
        <w:rPr>
          <w:rFonts w:eastAsia="FSMePro"/>
          <w:lang w:val="en-AU" w:eastAsia="en-AU"/>
        </w:rPr>
        <w:t>Our goal with this advice is to ensure</w:t>
      </w:r>
      <w:r w:rsidR="00C5201C">
        <w:rPr>
          <w:rFonts w:eastAsia="FSMePro"/>
          <w:lang w:val="en-AU" w:eastAsia="en-AU"/>
        </w:rPr>
        <w:t xml:space="preserve"> </w:t>
      </w:r>
      <w:r>
        <w:rPr>
          <w:rFonts w:eastAsia="FSMePro"/>
          <w:lang w:val="en-AU" w:eastAsia="en-AU"/>
        </w:rPr>
        <w:t xml:space="preserve">that behaviour supports follow </w:t>
      </w:r>
      <w:r>
        <w:rPr>
          <w:rFonts w:ascii="Arial-BoldMT" w:eastAsia="FSMePro" w:hAnsi="Arial-BoldMT" w:cs="Arial-BoldMT"/>
          <w:b/>
          <w:bCs/>
          <w:lang w:val="en-AU" w:eastAsia="en-AU"/>
        </w:rPr>
        <w:t>best</w:t>
      </w:r>
      <w:r w:rsidR="00C5201C">
        <w:rPr>
          <w:rFonts w:eastAsia="FSMePro"/>
          <w:lang w:val="en-AU" w:eastAsia="en-AU"/>
        </w:rPr>
        <w:t xml:space="preserve"> </w:t>
      </w:r>
      <w:r>
        <w:rPr>
          <w:rFonts w:ascii="Arial-BoldMT" w:eastAsia="FSMePro" w:hAnsi="Arial-BoldMT" w:cs="Arial-BoldMT"/>
          <w:b/>
          <w:bCs/>
          <w:lang w:val="en-AU" w:eastAsia="en-AU"/>
        </w:rPr>
        <w:t xml:space="preserve">practice </w:t>
      </w:r>
      <w:r>
        <w:rPr>
          <w:rFonts w:eastAsia="FSMePro"/>
          <w:lang w:val="en-AU" w:eastAsia="en-AU"/>
        </w:rPr>
        <w:t>and offer participants increased</w:t>
      </w:r>
      <w:r w:rsidR="00C5201C">
        <w:rPr>
          <w:rFonts w:eastAsia="FSMePro"/>
          <w:lang w:val="en-AU" w:eastAsia="en-AU"/>
        </w:rPr>
        <w:t xml:space="preserve"> </w:t>
      </w:r>
      <w:r>
        <w:rPr>
          <w:rFonts w:eastAsia="FSMePro"/>
          <w:lang w:val="en-AU" w:eastAsia="en-AU"/>
        </w:rPr>
        <w:t>choice. Best practice encompasses</w:t>
      </w:r>
      <w:r w:rsidR="00C5201C">
        <w:rPr>
          <w:rFonts w:eastAsia="FSMePro"/>
          <w:lang w:val="en-AU" w:eastAsia="en-AU"/>
        </w:rPr>
        <w:t xml:space="preserve"> </w:t>
      </w:r>
      <w:r>
        <w:rPr>
          <w:rFonts w:eastAsia="FSMePro"/>
          <w:lang w:val="en-AU" w:eastAsia="en-AU"/>
        </w:rPr>
        <w:t>services informed by expert advice and</w:t>
      </w:r>
      <w:r w:rsidR="00C5201C">
        <w:rPr>
          <w:rFonts w:eastAsia="FSMePro"/>
          <w:lang w:val="en-AU" w:eastAsia="en-AU"/>
        </w:rPr>
        <w:t xml:space="preserve"> </w:t>
      </w:r>
      <w:r>
        <w:rPr>
          <w:rFonts w:eastAsia="FSMePro"/>
          <w:lang w:val="en-AU" w:eastAsia="en-AU"/>
        </w:rPr>
        <w:t>proven research. These supports aim to</w:t>
      </w:r>
      <w:r w:rsidR="00C5201C">
        <w:rPr>
          <w:rFonts w:eastAsia="FSMePro"/>
          <w:lang w:val="en-AU" w:eastAsia="en-AU"/>
        </w:rPr>
        <w:t xml:space="preserve"> </w:t>
      </w:r>
      <w:r>
        <w:rPr>
          <w:rFonts w:eastAsia="FSMePro"/>
          <w:lang w:val="en-AU" w:eastAsia="en-AU"/>
        </w:rPr>
        <w:t>understand the underlying motivations</w:t>
      </w:r>
      <w:r w:rsidR="00C5201C">
        <w:rPr>
          <w:rFonts w:eastAsia="FSMePro"/>
          <w:lang w:val="en-AU" w:eastAsia="en-AU"/>
        </w:rPr>
        <w:t xml:space="preserve"> </w:t>
      </w:r>
      <w:r>
        <w:rPr>
          <w:rFonts w:eastAsia="FSMePro"/>
          <w:lang w:val="en-AU" w:eastAsia="en-AU"/>
        </w:rPr>
        <w:t>of behaviours.</w:t>
      </w:r>
    </w:p>
    <w:p w14:paraId="3072E501" w14:textId="21BEFAF2" w:rsidR="004D0FFB" w:rsidRDefault="004D0FFB" w:rsidP="004D0FFB">
      <w:pPr>
        <w:rPr>
          <w:rFonts w:eastAsia="FSMePro"/>
          <w:lang w:val="en-AU" w:eastAsia="en-AU"/>
        </w:rPr>
      </w:pPr>
      <w:r>
        <w:rPr>
          <w:rFonts w:eastAsia="FSMePro"/>
          <w:lang w:val="en-AU" w:eastAsia="en-AU"/>
        </w:rPr>
        <w:t>The advice advocates for trauma informed</w:t>
      </w:r>
      <w:r w:rsidR="00C5201C">
        <w:rPr>
          <w:rFonts w:eastAsia="FSMePro"/>
          <w:lang w:val="en-AU" w:eastAsia="en-AU"/>
        </w:rPr>
        <w:t xml:space="preserve"> </w:t>
      </w:r>
      <w:r>
        <w:rPr>
          <w:rFonts w:eastAsia="FSMePro"/>
          <w:lang w:val="en-AU" w:eastAsia="en-AU"/>
        </w:rPr>
        <w:t>and empathetic best practice</w:t>
      </w:r>
      <w:r w:rsidR="00C5201C">
        <w:rPr>
          <w:rFonts w:eastAsia="FSMePro"/>
          <w:lang w:val="en-AU" w:eastAsia="en-AU"/>
        </w:rPr>
        <w:t xml:space="preserve"> </w:t>
      </w:r>
      <w:r>
        <w:rPr>
          <w:rFonts w:eastAsia="FSMePro"/>
          <w:lang w:val="en-AU" w:eastAsia="en-AU"/>
        </w:rPr>
        <w:t>supports. The focus is on addressing the</w:t>
      </w:r>
      <w:r w:rsidR="00C5201C">
        <w:rPr>
          <w:rFonts w:eastAsia="FSMePro"/>
          <w:lang w:val="en-AU" w:eastAsia="en-AU"/>
        </w:rPr>
        <w:t xml:space="preserve"> </w:t>
      </w:r>
      <w:r>
        <w:rPr>
          <w:rFonts w:eastAsia="FSMePro"/>
          <w:lang w:val="en-AU" w:eastAsia="en-AU"/>
        </w:rPr>
        <w:t>root causes of behaviours rather than</w:t>
      </w:r>
      <w:r w:rsidR="00C5201C">
        <w:rPr>
          <w:rFonts w:eastAsia="FSMePro"/>
          <w:lang w:val="en-AU" w:eastAsia="en-AU"/>
        </w:rPr>
        <w:t xml:space="preserve"> </w:t>
      </w:r>
      <w:r>
        <w:rPr>
          <w:rFonts w:eastAsia="FSMePro"/>
          <w:lang w:val="en-AU" w:eastAsia="en-AU"/>
        </w:rPr>
        <w:t>restraining the resulting actions. The</w:t>
      </w:r>
      <w:r w:rsidR="00C5201C">
        <w:rPr>
          <w:rFonts w:eastAsia="FSMePro"/>
          <w:lang w:val="en-AU" w:eastAsia="en-AU"/>
        </w:rPr>
        <w:t xml:space="preserve"> </w:t>
      </w:r>
      <w:r>
        <w:rPr>
          <w:rFonts w:eastAsia="FSMePro"/>
          <w:lang w:val="en-AU" w:eastAsia="en-AU"/>
        </w:rPr>
        <w:t>advice also highlights the importance of</w:t>
      </w:r>
      <w:r w:rsidR="00C5201C">
        <w:rPr>
          <w:rFonts w:eastAsia="FSMePro"/>
          <w:lang w:val="en-AU" w:eastAsia="en-AU"/>
        </w:rPr>
        <w:t xml:space="preserve"> </w:t>
      </w:r>
      <w:r>
        <w:rPr>
          <w:rFonts w:eastAsia="FSMePro"/>
          <w:lang w:val="en-AU" w:eastAsia="en-AU"/>
        </w:rPr>
        <w:t>acknowledging participants’ experiences</w:t>
      </w:r>
      <w:r w:rsidR="00C5201C">
        <w:rPr>
          <w:rFonts w:eastAsia="FSMePro"/>
          <w:lang w:val="en-AU" w:eastAsia="en-AU"/>
        </w:rPr>
        <w:t xml:space="preserve"> </w:t>
      </w:r>
      <w:r>
        <w:rPr>
          <w:rFonts w:eastAsia="FSMePro"/>
          <w:lang w:val="en-AU" w:eastAsia="en-AU"/>
        </w:rPr>
        <w:t>as part of their supports.</w:t>
      </w:r>
    </w:p>
    <w:p w14:paraId="03E389DA" w14:textId="50E172E2" w:rsidR="001C159B" w:rsidRDefault="004D0FFB" w:rsidP="004D0FFB">
      <w:pPr>
        <w:rPr>
          <w:rFonts w:eastAsia="FSMePro"/>
          <w:lang w:val="en-AU" w:eastAsia="en-AU"/>
        </w:rPr>
      </w:pPr>
      <w:r>
        <w:rPr>
          <w:rFonts w:eastAsia="FSMePro"/>
          <w:lang w:val="en-AU" w:eastAsia="en-AU"/>
        </w:rPr>
        <w:t>The IAC will consider finalising this advice</w:t>
      </w:r>
      <w:r w:rsidR="00C5201C">
        <w:rPr>
          <w:rFonts w:eastAsia="FSMePro"/>
          <w:lang w:val="en-AU" w:eastAsia="en-AU"/>
        </w:rPr>
        <w:t xml:space="preserve"> </w:t>
      </w:r>
      <w:r>
        <w:rPr>
          <w:rFonts w:eastAsia="FSMePro"/>
          <w:lang w:val="en-AU" w:eastAsia="en-AU"/>
        </w:rPr>
        <w:t>in the first quarter of 2023-24, after</w:t>
      </w:r>
      <w:r w:rsidR="00C5201C">
        <w:rPr>
          <w:rFonts w:eastAsia="FSMePro"/>
          <w:lang w:val="en-AU" w:eastAsia="en-AU"/>
        </w:rPr>
        <w:t xml:space="preserve"> </w:t>
      </w:r>
      <w:r>
        <w:rPr>
          <w:rFonts w:eastAsia="FSMePro"/>
          <w:lang w:val="en-AU" w:eastAsia="en-AU"/>
        </w:rPr>
        <w:t>which the NDIA will develop an Agency</w:t>
      </w:r>
      <w:r w:rsidR="00C5201C">
        <w:rPr>
          <w:rFonts w:eastAsia="FSMePro"/>
          <w:lang w:val="en-AU" w:eastAsia="en-AU"/>
        </w:rPr>
        <w:t xml:space="preserve"> </w:t>
      </w:r>
      <w:r>
        <w:rPr>
          <w:rFonts w:eastAsia="FSMePro"/>
          <w:lang w:val="en-AU" w:eastAsia="en-AU"/>
        </w:rPr>
        <w:t>Response to the advice.</w:t>
      </w:r>
    </w:p>
    <w:p w14:paraId="20A28075" w14:textId="33319123" w:rsidR="004D0FFB" w:rsidRDefault="004D0FFB" w:rsidP="004D0FFB">
      <w:pPr>
        <w:pStyle w:val="Heading3"/>
      </w:pPr>
      <w:bookmarkStart w:id="85" w:name="_Toc149046435"/>
      <w:r>
        <w:t>Input into NDIA co-design</w:t>
      </w:r>
      <w:bookmarkEnd w:id="85"/>
    </w:p>
    <w:p w14:paraId="7FFC1AC4" w14:textId="74B21C6F" w:rsidR="00237D0E" w:rsidRDefault="00237D0E" w:rsidP="00237D0E">
      <w:pPr>
        <w:rPr>
          <w:rFonts w:eastAsia="FSMePro"/>
          <w:lang w:val="en-AU" w:eastAsia="en-AU"/>
        </w:rPr>
      </w:pPr>
      <w:r>
        <w:rPr>
          <w:rFonts w:eastAsia="FSMePro"/>
          <w:lang w:val="en-AU" w:eastAsia="en-AU"/>
        </w:rPr>
        <w:t>Throughout this year, we’ve engaged in</w:t>
      </w:r>
      <w:r w:rsidR="00ED69F3">
        <w:rPr>
          <w:rFonts w:eastAsia="FSMePro"/>
          <w:lang w:val="en-AU" w:eastAsia="en-AU"/>
        </w:rPr>
        <w:t xml:space="preserve"> </w:t>
      </w:r>
      <w:r>
        <w:rPr>
          <w:rFonts w:eastAsia="FSMePro"/>
          <w:lang w:val="en-AU" w:eastAsia="en-AU"/>
        </w:rPr>
        <w:t xml:space="preserve">4 significant NDIA </w:t>
      </w:r>
      <w:hyperlink r:id="rId66" w:history="1">
        <w:r w:rsidRPr="002E2201">
          <w:rPr>
            <w:rStyle w:val="Hyperlink"/>
            <w:rFonts w:eastAsia="FSMePro"/>
            <w:lang w:val="en-AU" w:eastAsia="en-AU"/>
          </w:rPr>
          <w:t>co-design projects</w:t>
        </w:r>
      </w:hyperlink>
      <w:r>
        <w:rPr>
          <w:rFonts w:eastAsia="FSMePro"/>
          <w:lang w:val="en-AU" w:eastAsia="en-AU"/>
        </w:rPr>
        <w:t>.</w:t>
      </w:r>
      <w:r w:rsidR="00ED69F3">
        <w:rPr>
          <w:rFonts w:eastAsia="FSMePro"/>
          <w:lang w:val="en-AU" w:eastAsia="en-AU"/>
        </w:rPr>
        <w:t xml:space="preserve"> </w:t>
      </w:r>
      <w:r>
        <w:rPr>
          <w:rFonts w:eastAsia="FSMePro"/>
          <w:lang w:val="en-AU" w:eastAsia="en-AU"/>
        </w:rPr>
        <w:t>Our members have contributed expertise</w:t>
      </w:r>
      <w:r w:rsidR="00ED69F3">
        <w:rPr>
          <w:rFonts w:eastAsia="FSMePro"/>
          <w:lang w:val="en-AU" w:eastAsia="en-AU"/>
        </w:rPr>
        <w:t xml:space="preserve"> </w:t>
      </w:r>
      <w:r>
        <w:rPr>
          <w:rFonts w:eastAsia="FSMePro"/>
          <w:lang w:val="en-AU" w:eastAsia="en-AU"/>
        </w:rPr>
        <w:t>across various steering committees and</w:t>
      </w:r>
      <w:r w:rsidR="00ED69F3">
        <w:rPr>
          <w:rFonts w:eastAsia="FSMePro"/>
          <w:lang w:val="en-AU" w:eastAsia="en-AU"/>
        </w:rPr>
        <w:t xml:space="preserve"> </w:t>
      </w:r>
      <w:r>
        <w:rPr>
          <w:rFonts w:eastAsia="FSMePro"/>
          <w:lang w:val="en-AU" w:eastAsia="en-AU"/>
        </w:rPr>
        <w:t>helped engage the disability community.</w:t>
      </w:r>
      <w:r w:rsidR="004240E1">
        <w:rPr>
          <w:rFonts w:eastAsia="FSMePro"/>
          <w:lang w:val="en-AU" w:eastAsia="en-AU"/>
        </w:rPr>
        <w:t xml:space="preserve"> </w:t>
      </w:r>
      <w:r>
        <w:rPr>
          <w:rFonts w:eastAsia="FSMePro"/>
          <w:lang w:val="en-AU" w:eastAsia="en-AU"/>
        </w:rPr>
        <w:t>Together, we’ve refined NDIA’s co-design</w:t>
      </w:r>
      <w:r w:rsidR="00ED69F3">
        <w:rPr>
          <w:rFonts w:eastAsia="FSMePro"/>
          <w:lang w:val="en-AU" w:eastAsia="en-AU"/>
        </w:rPr>
        <w:t xml:space="preserve"> </w:t>
      </w:r>
      <w:r>
        <w:rPr>
          <w:rFonts w:eastAsia="FSMePro"/>
          <w:lang w:val="en-AU" w:eastAsia="en-AU"/>
        </w:rPr>
        <w:t>work, providing participant perspectives</w:t>
      </w:r>
      <w:r w:rsidR="00ED69F3">
        <w:rPr>
          <w:rFonts w:eastAsia="FSMePro"/>
          <w:lang w:val="en-AU" w:eastAsia="en-AU"/>
        </w:rPr>
        <w:t xml:space="preserve"> </w:t>
      </w:r>
      <w:r>
        <w:rPr>
          <w:rFonts w:eastAsia="FSMePro"/>
          <w:lang w:val="en-AU" w:eastAsia="en-AU"/>
        </w:rPr>
        <w:t xml:space="preserve">and expert insight through </w:t>
      </w:r>
      <w:r>
        <w:rPr>
          <w:rFonts w:ascii="Arial-BoldMT" w:eastAsia="FSMePro" w:hAnsi="Arial-BoldMT" w:cs="Arial-BoldMT"/>
          <w:b/>
          <w:bCs/>
          <w:lang w:val="en-AU" w:eastAsia="en-AU"/>
        </w:rPr>
        <w:t>iterative</w:t>
      </w:r>
      <w:r w:rsidR="00ED69F3">
        <w:rPr>
          <w:rFonts w:eastAsia="FSMePro"/>
          <w:lang w:val="en-AU" w:eastAsia="en-AU"/>
        </w:rPr>
        <w:t xml:space="preserve"> </w:t>
      </w:r>
      <w:r>
        <w:rPr>
          <w:rFonts w:eastAsia="FSMePro"/>
          <w:lang w:val="en-AU" w:eastAsia="en-AU"/>
        </w:rPr>
        <w:t>engagement and project development.</w:t>
      </w:r>
    </w:p>
    <w:p w14:paraId="43FA08E8" w14:textId="4D6D25C4" w:rsidR="00237D0E" w:rsidRDefault="00237D0E" w:rsidP="00237D0E">
      <w:pPr>
        <w:rPr>
          <w:rFonts w:eastAsia="FSMePro"/>
          <w:lang w:val="en-AU" w:eastAsia="en-AU"/>
        </w:rPr>
      </w:pPr>
      <w:r>
        <w:rPr>
          <w:rFonts w:eastAsia="FSMePro"/>
          <w:lang w:val="en-AU" w:eastAsia="en-AU"/>
        </w:rPr>
        <w:t>Key co-design projects we’ve been involved</w:t>
      </w:r>
      <w:r w:rsidR="00ED69F3">
        <w:rPr>
          <w:rFonts w:eastAsia="FSMePro"/>
          <w:lang w:val="en-AU" w:eastAsia="en-AU"/>
        </w:rPr>
        <w:t xml:space="preserve"> </w:t>
      </w:r>
      <w:r>
        <w:rPr>
          <w:rFonts w:eastAsia="FSMePro"/>
          <w:lang w:val="en-AU" w:eastAsia="en-AU"/>
        </w:rPr>
        <w:t>in include:</w:t>
      </w:r>
    </w:p>
    <w:p w14:paraId="7D493693" w14:textId="78B1A5F4" w:rsidR="00237D0E" w:rsidRDefault="00237D0E" w:rsidP="00237D0E">
      <w:pPr>
        <w:pStyle w:val="Heading5"/>
        <w:rPr>
          <w:rFonts w:eastAsia="FSMePro"/>
          <w:lang w:val="en-AU" w:eastAsia="en-AU"/>
        </w:rPr>
      </w:pPr>
      <w:bookmarkStart w:id="86" w:name="_Toc149046436"/>
      <w:r>
        <w:rPr>
          <w:rFonts w:eastAsia="FSMePro"/>
          <w:lang w:val="en-AU" w:eastAsia="en-AU"/>
        </w:rPr>
        <w:t>1. Home and Living Framework and Implementation Plan</w:t>
      </w:r>
      <w:bookmarkEnd w:id="86"/>
    </w:p>
    <w:p w14:paraId="5B3B099D" w14:textId="7ED1EA78" w:rsidR="00237D0E" w:rsidRDefault="00237D0E" w:rsidP="00237D0E">
      <w:pPr>
        <w:rPr>
          <w:rFonts w:eastAsia="FSMePro"/>
          <w:lang w:val="en-AU" w:eastAsia="en-AU"/>
        </w:rPr>
      </w:pPr>
      <w:r>
        <w:rPr>
          <w:rFonts w:eastAsia="FSMePro"/>
          <w:lang w:val="en-AU" w:eastAsia="en-AU"/>
        </w:rPr>
        <w:t>Working as part of a co-design steering</w:t>
      </w:r>
      <w:r w:rsidR="004240E1">
        <w:rPr>
          <w:rFonts w:eastAsia="FSMePro"/>
          <w:lang w:val="en-AU" w:eastAsia="en-AU"/>
        </w:rPr>
        <w:t xml:space="preserve"> </w:t>
      </w:r>
      <w:r>
        <w:rPr>
          <w:rFonts w:eastAsia="FSMePro"/>
          <w:lang w:val="en-AU" w:eastAsia="en-AU"/>
        </w:rPr>
        <w:t>committee, IAC and Home and Living</w:t>
      </w:r>
      <w:r w:rsidR="004240E1">
        <w:rPr>
          <w:rFonts w:eastAsia="FSMePro"/>
          <w:lang w:val="en-AU" w:eastAsia="en-AU"/>
        </w:rPr>
        <w:t xml:space="preserve"> </w:t>
      </w:r>
      <w:r>
        <w:rPr>
          <w:rFonts w:eastAsia="FSMePro"/>
          <w:lang w:val="en-AU" w:eastAsia="en-AU"/>
        </w:rPr>
        <w:t>Reference Group representatives</w:t>
      </w:r>
      <w:r w:rsidR="00862404">
        <w:rPr>
          <w:rFonts w:eastAsia="FSMePro"/>
          <w:lang w:val="en-AU" w:eastAsia="en-AU"/>
        </w:rPr>
        <w:t xml:space="preserve"> </w:t>
      </w:r>
      <w:r>
        <w:rPr>
          <w:rFonts w:eastAsia="FSMePro"/>
          <w:lang w:val="en-AU" w:eastAsia="en-AU"/>
        </w:rPr>
        <w:t>collaborated with the NDIA to craft</w:t>
      </w:r>
      <w:r w:rsidR="00862404">
        <w:rPr>
          <w:rFonts w:eastAsia="FSMePro"/>
          <w:lang w:val="en-AU" w:eastAsia="en-AU"/>
        </w:rPr>
        <w:t xml:space="preserve"> </w:t>
      </w:r>
      <w:r>
        <w:rPr>
          <w:rFonts w:eastAsia="FSMePro"/>
          <w:lang w:val="en-AU" w:eastAsia="en-AU"/>
        </w:rPr>
        <w:t>a comprehensive Home and Living</w:t>
      </w:r>
      <w:r w:rsidR="00862404">
        <w:rPr>
          <w:rFonts w:eastAsia="FSMePro"/>
          <w:lang w:val="en-AU" w:eastAsia="en-AU"/>
        </w:rPr>
        <w:t xml:space="preserve"> </w:t>
      </w:r>
      <w:r>
        <w:rPr>
          <w:rFonts w:eastAsia="FSMePro"/>
          <w:lang w:val="en-AU" w:eastAsia="en-AU"/>
        </w:rPr>
        <w:t>Framework and Implementation Plan.</w:t>
      </w:r>
    </w:p>
    <w:p w14:paraId="0DC52D91" w14:textId="4E2F8806" w:rsidR="00237D0E" w:rsidRDefault="00237D0E" w:rsidP="00237D0E">
      <w:pPr>
        <w:rPr>
          <w:rFonts w:eastAsia="FSMePro"/>
          <w:lang w:val="en-AU" w:eastAsia="en-AU"/>
        </w:rPr>
      </w:pPr>
      <w:r>
        <w:rPr>
          <w:rFonts w:eastAsia="FSMePro"/>
          <w:lang w:val="en-AU" w:eastAsia="en-AU"/>
        </w:rPr>
        <w:t>Our participation extended to research</w:t>
      </w:r>
      <w:r w:rsidR="00D76FC8">
        <w:rPr>
          <w:rFonts w:eastAsia="FSMePro"/>
          <w:lang w:val="en-AU" w:eastAsia="en-AU"/>
        </w:rPr>
        <w:t xml:space="preserve"> </w:t>
      </w:r>
      <w:r>
        <w:rPr>
          <w:rFonts w:eastAsia="FSMePro"/>
          <w:lang w:val="en-AU" w:eastAsia="en-AU"/>
        </w:rPr>
        <w:t>and co-design activities alongside</w:t>
      </w:r>
      <w:r w:rsidR="00D76FC8">
        <w:rPr>
          <w:rFonts w:eastAsia="FSMePro"/>
          <w:lang w:val="en-AU" w:eastAsia="en-AU"/>
        </w:rPr>
        <w:t xml:space="preserve"> </w:t>
      </w:r>
      <w:r>
        <w:rPr>
          <w:rFonts w:eastAsia="FSMePro"/>
          <w:lang w:val="en-AU" w:eastAsia="en-AU"/>
        </w:rPr>
        <w:t>a diverse design group, including</w:t>
      </w:r>
      <w:r w:rsidR="00D76FC8">
        <w:rPr>
          <w:rFonts w:eastAsia="FSMePro"/>
          <w:lang w:val="en-AU" w:eastAsia="en-AU"/>
        </w:rPr>
        <w:t xml:space="preserve"> </w:t>
      </w:r>
      <w:r>
        <w:rPr>
          <w:rFonts w:eastAsia="FSMePro"/>
          <w:lang w:val="en-AU" w:eastAsia="en-AU"/>
        </w:rPr>
        <w:t>participants, disability support providers,</w:t>
      </w:r>
      <w:r w:rsidR="00D76FC8">
        <w:rPr>
          <w:rFonts w:eastAsia="FSMePro"/>
          <w:lang w:val="en-AU" w:eastAsia="en-AU"/>
        </w:rPr>
        <w:t xml:space="preserve"> </w:t>
      </w:r>
      <w:r>
        <w:rPr>
          <w:rFonts w:eastAsia="FSMePro"/>
          <w:lang w:val="en-AU" w:eastAsia="en-AU"/>
        </w:rPr>
        <w:t>and representative organisations. We also</w:t>
      </w:r>
      <w:r w:rsidR="00D76FC8">
        <w:rPr>
          <w:rFonts w:eastAsia="FSMePro"/>
          <w:lang w:val="en-AU" w:eastAsia="en-AU"/>
        </w:rPr>
        <w:t xml:space="preserve"> </w:t>
      </w:r>
      <w:r>
        <w:rPr>
          <w:rFonts w:eastAsia="FSMePro"/>
          <w:lang w:val="en-AU" w:eastAsia="en-AU"/>
        </w:rPr>
        <w:t>undertook a trial of the framework with</w:t>
      </w:r>
      <w:r w:rsidR="00D76FC8">
        <w:rPr>
          <w:rFonts w:eastAsia="FSMePro"/>
          <w:lang w:val="en-AU" w:eastAsia="en-AU"/>
        </w:rPr>
        <w:t xml:space="preserve"> </w:t>
      </w:r>
      <w:r>
        <w:rPr>
          <w:rFonts w:eastAsia="FSMePro"/>
          <w:lang w:val="en-AU" w:eastAsia="en-AU"/>
        </w:rPr>
        <w:t xml:space="preserve">underrepresented </w:t>
      </w:r>
      <w:r>
        <w:rPr>
          <w:rFonts w:eastAsia="FSMePro"/>
          <w:lang w:val="en-AU" w:eastAsia="en-AU"/>
        </w:rPr>
        <w:lastRenderedPageBreak/>
        <w:t>people with disabilities.</w:t>
      </w:r>
      <w:r w:rsidR="00E33D93">
        <w:rPr>
          <w:rFonts w:eastAsia="FSMePro"/>
          <w:lang w:val="en-AU" w:eastAsia="en-AU"/>
        </w:rPr>
        <w:t xml:space="preserve"> </w:t>
      </w:r>
      <w:r>
        <w:rPr>
          <w:rFonts w:eastAsia="FSMePro"/>
          <w:lang w:val="en-AU" w:eastAsia="en-AU"/>
        </w:rPr>
        <w:t>Our focus remained on advocating for</w:t>
      </w:r>
      <w:r w:rsidR="00D76FC8">
        <w:rPr>
          <w:rFonts w:eastAsia="FSMePro"/>
          <w:lang w:val="en-AU" w:eastAsia="en-AU"/>
        </w:rPr>
        <w:t xml:space="preserve"> </w:t>
      </w:r>
      <w:r>
        <w:rPr>
          <w:rFonts w:eastAsia="FSMePro"/>
          <w:lang w:val="en-AU" w:eastAsia="en-AU"/>
        </w:rPr>
        <w:t>participants’ autonomy and control over</w:t>
      </w:r>
      <w:r w:rsidR="00D76FC8">
        <w:rPr>
          <w:rFonts w:eastAsia="FSMePro"/>
          <w:lang w:val="en-AU" w:eastAsia="en-AU"/>
        </w:rPr>
        <w:t xml:space="preserve"> </w:t>
      </w:r>
      <w:r>
        <w:rPr>
          <w:rFonts w:eastAsia="FSMePro"/>
          <w:lang w:val="en-AU" w:eastAsia="en-AU"/>
        </w:rPr>
        <w:t>their living arrangements and support.</w:t>
      </w:r>
    </w:p>
    <w:p w14:paraId="19620894" w14:textId="1C757490" w:rsidR="004D0FFB" w:rsidRDefault="00237D0E" w:rsidP="00237D0E">
      <w:pPr>
        <w:rPr>
          <w:rFonts w:eastAsia="FSMePro"/>
          <w:lang w:val="en-AU" w:eastAsia="en-AU"/>
        </w:rPr>
      </w:pPr>
      <w:r>
        <w:rPr>
          <w:rFonts w:eastAsia="FSMePro"/>
          <w:lang w:val="en-AU" w:eastAsia="en-AU"/>
        </w:rPr>
        <w:t>We are pleased that the NDIA sent the</w:t>
      </w:r>
      <w:r w:rsidR="00E33D93">
        <w:rPr>
          <w:rFonts w:eastAsia="FSMePro"/>
          <w:lang w:val="en-AU" w:eastAsia="en-AU"/>
        </w:rPr>
        <w:t xml:space="preserve"> </w:t>
      </w:r>
      <w:r>
        <w:rPr>
          <w:rFonts w:eastAsia="FSMePro"/>
          <w:lang w:val="en-AU" w:eastAsia="en-AU"/>
        </w:rPr>
        <w:t>co-designed work to the NDIA Board in</w:t>
      </w:r>
      <w:r w:rsidR="00E33D93">
        <w:rPr>
          <w:rFonts w:eastAsia="FSMePro"/>
          <w:lang w:val="en-AU" w:eastAsia="en-AU"/>
        </w:rPr>
        <w:t xml:space="preserve"> </w:t>
      </w:r>
      <w:r>
        <w:rPr>
          <w:rFonts w:eastAsia="FSMePro"/>
          <w:lang w:val="en-AU" w:eastAsia="en-AU"/>
        </w:rPr>
        <w:t>June 2023, and we look forward to its future</w:t>
      </w:r>
      <w:r w:rsidR="00E33D93">
        <w:rPr>
          <w:rFonts w:eastAsia="FSMePro"/>
          <w:lang w:val="en-AU" w:eastAsia="en-AU"/>
        </w:rPr>
        <w:t xml:space="preserve"> </w:t>
      </w:r>
      <w:r>
        <w:rPr>
          <w:rFonts w:eastAsia="FSMePro"/>
          <w:lang w:val="en-AU" w:eastAsia="en-AU"/>
        </w:rPr>
        <w:t>public release.</w:t>
      </w:r>
    </w:p>
    <w:p w14:paraId="4391A487" w14:textId="77777777" w:rsidR="00237D0E" w:rsidRDefault="00237D0E" w:rsidP="00237D0E">
      <w:pPr>
        <w:pStyle w:val="Heading5"/>
        <w:rPr>
          <w:rFonts w:eastAsia="FSMePro"/>
          <w:lang w:val="en-AU" w:eastAsia="en-AU"/>
        </w:rPr>
      </w:pPr>
      <w:bookmarkStart w:id="87" w:name="_Toc149046437"/>
      <w:r>
        <w:rPr>
          <w:rFonts w:eastAsia="FSMePro"/>
          <w:lang w:val="en-AU" w:eastAsia="en-AU"/>
        </w:rPr>
        <w:t>2. Supported Decision-Making Policy</w:t>
      </w:r>
      <w:bookmarkEnd w:id="87"/>
    </w:p>
    <w:p w14:paraId="4F23433D" w14:textId="118121D8" w:rsidR="00237D0E" w:rsidRDefault="00237D0E" w:rsidP="00237D0E">
      <w:pPr>
        <w:rPr>
          <w:rFonts w:ascii="ArialMT" w:eastAsia="FSMePro" w:hAnsi="ArialMT" w:cs="ArialMT"/>
          <w:lang w:val="en-AU" w:eastAsia="en-AU"/>
        </w:rPr>
      </w:pPr>
      <w:r>
        <w:rPr>
          <w:rFonts w:ascii="ArialMT" w:eastAsia="FSMePro" w:hAnsi="ArialMT" w:cs="ArialMT"/>
          <w:lang w:val="en-AU" w:eastAsia="en-AU"/>
        </w:rPr>
        <w:t>A sub-group of IAC and Intellectual</w:t>
      </w:r>
      <w:r w:rsidR="00E33D93">
        <w:rPr>
          <w:rFonts w:ascii="ArialMT" w:eastAsia="FSMePro" w:hAnsi="ArialMT" w:cs="ArialMT"/>
          <w:lang w:val="en-AU" w:eastAsia="en-AU"/>
        </w:rPr>
        <w:t xml:space="preserve"> </w:t>
      </w:r>
      <w:r>
        <w:rPr>
          <w:rFonts w:ascii="ArialMT" w:eastAsia="FSMePro" w:hAnsi="ArialMT" w:cs="ArialMT"/>
          <w:lang w:val="en-AU" w:eastAsia="en-AU"/>
        </w:rPr>
        <w:t>Disability Reference Group members</w:t>
      </w:r>
      <w:r w:rsidR="00E33D93">
        <w:rPr>
          <w:rFonts w:ascii="ArialMT" w:eastAsia="FSMePro" w:hAnsi="ArialMT" w:cs="ArialMT"/>
          <w:lang w:val="en-AU" w:eastAsia="en-AU"/>
        </w:rPr>
        <w:t xml:space="preserve"> </w:t>
      </w:r>
      <w:r>
        <w:rPr>
          <w:rFonts w:ascii="ArialMT" w:eastAsia="FSMePro" w:hAnsi="ArialMT" w:cs="ArialMT"/>
          <w:lang w:val="en-AU" w:eastAsia="en-AU"/>
        </w:rPr>
        <w:t>played integral roles in supporting NDIA</w:t>
      </w:r>
      <w:r w:rsidR="00E33D93">
        <w:rPr>
          <w:rFonts w:ascii="ArialMT" w:eastAsia="FSMePro" w:hAnsi="ArialMT" w:cs="ArialMT"/>
          <w:lang w:val="en-AU" w:eastAsia="en-AU"/>
        </w:rPr>
        <w:t xml:space="preserve"> </w:t>
      </w:r>
      <w:r>
        <w:rPr>
          <w:rFonts w:ascii="ArialMT" w:eastAsia="FSMePro" w:hAnsi="ArialMT" w:cs="ArialMT"/>
          <w:lang w:val="en-AU" w:eastAsia="en-AU"/>
        </w:rPr>
        <w:t xml:space="preserve">co-design work for supported </w:t>
      </w:r>
      <w:r w:rsidR="00E33D93">
        <w:rPr>
          <w:rFonts w:ascii="ArialMT" w:eastAsia="FSMePro" w:hAnsi="ArialMT" w:cs="ArialMT"/>
          <w:lang w:val="en-AU" w:eastAsia="en-AU"/>
        </w:rPr>
        <w:t>decision making</w:t>
      </w:r>
      <w:r>
        <w:rPr>
          <w:rFonts w:ascii="ArialMT" w:eastAsia="FSMePro" w:hAnsi="ArialMT" w:cs="ArialMT"/>
          <w:lang w:val="en-AU" w:eastAsia="en-AU"/>
        </w:rPr>
        <w:t>.</w:t>
      </w:r>
      <w:r w:rsidR="002D3BB8">
        <w:rPr>
          <w:rFonts w:ascii="ArialMT" w:eastAsia="FSMePro" w:hAnsi="ArialMT" w:cs="ArialMT"/>
          <w:lang w:val="en-AU" w:eastAsia="en-AU"/>
        </w:rPr>
        <w:t xml:space="preserve"> </w:t>
      </w:r>
      <w:r>
        <w:rPr>
          <w:rFonts w:ascii="ArialMT" w:eastAsia="FSMePro" w:hAnsi="ArialMT" w:cs="ArialMT"/>
          <w:lang w:val="en-AU" w:eastAsia="en-AU"/>
        </w:rPr>
        <w:t>Operating within a co-design</w:t>
      </w:r>
      <w:r w:rsidR="00E33D93">
        <w:rPr>
          <w:rFonts w:ascii="ArialMT" w:eastAsia="FSMePro" w:hAnsi="ArialMT" w:cs="ArialMT"/>
          <w:lang w:val="en-AU" w:eastAsia="en-AU"/>
        </w:rPr>
        <w:t xml:space="preserve"> </w:t>
      </w:r>
      <w:r>
        <w:rPr>
          <w:rFonts w:ascii="ArialMT" w:eastAsia="FSMePro" w:hAnsi="ArialMT" w:cs="ArialMT"/>
          <w:lang w:val="en-AU" w:eastAsia="en-AU"/>
        </w:rPr>
        <w:t>steering committee, we gave feedback</w:t>
      </w:r>
      <w:r w:rsidR="00E33D93">
        <w:rPr>
          <w:rFonts w:ascii="ArialMT" w:eastAsia="FSMePro" w:hAnsi="ArialMT" w:cs="ArialMT"/>
          <w:lang w:val="en-AU" w:eastAsia="en-AU"/>
        </w:rPr>
        <w:t xml:space="preserve"> </w:t>
      </w:r>
      <w:r>
        <w:rPr>
          <w:rFonts w:ascii="ArialMT" w:eastAsia="FSMePro" w:hAnsi="ArialMT" w:cs="ArialMT"/>
          <w:lang w:val="en-AU" w:eastAsia="en-AU"/>
        </w:rPr>
        <w:t>on consultation papers and actively</w:t>
      </w:r>
      <w:r w:rsidR="00E33D93">
        <w:rPr>
          <w:rFonts w:ascii="ArialMT" w:eastAsia="FSMePro" w:hAnsi="ArialMT" w:cs="ArialMT"/>
          <w:lang w:val="en-AU" w:eastAsia="en-AU"/>
        </w:rPr>
        <w:t xml:space="preserve"> </w:t>
      </w:r>
      <w:r>
        <w:rPr>
          <w:rFonts w:ascii="ArialMT" w:eastAsia="FSMePro" w:hAnsi="ArialMT" w:cs="ArialMT"/>
          <w:lang w:val="en-AU" w:eastAsia="en-AU"/>
        </w:rPr>
        <w:t>participated in co-design workshops,</w:t>
      </w:r>
      <w:r w:rsidR="00E33D93">
        <w:rPr>
          <w:rFonts w:ascii="ArialMT" w:eastAsia="FSMePro" w:hAnsi="ArialMT" w:cs="ArialMT"/>
          <w:lang w:val="en-AU" w:eastAsia="en-AU"/>
        </w:rPr>
        <w:t xml:space="preserve"> </w:t>
      </w:r>
      <w:r>
        <w:rPr>
          <w:rFonts w:ascii="ArialMT" w:eastAsia="FSMePro" w:hAnsi="ArialMT" w:cs="ArialMT"/>
          <w:lang w:val="en-AU" w:eastAsia="en-AU"/>
        </w:rPr>
        <w:t>many of which were led by individuals with</w:t>
      </w:r>
      <w:r w:rsidR="00E33D93">
        <w:rPr>
          <w:rFonts w:ascii="ArialMT" w:eastAsia="FSMePro" w:hAnsi="ArialMT" w:cs="ArialMT"/>
          <w:lang w:val="en-AU" w:eastAsia="en-AU"/>
        </w:rPr>
        <w:t xml:space="preserve"> </w:t>
      </w:r>
      <w:r>
        <w:rPr>
          <w:rFonts w:ascii="ArialMT" w:eastAsia="FSMePro" w:hAnsi="ArialMT" w:cs="ArialMT"/>
          <w:lang w:val="en-AU" w:eastAsia="en-AU"/>
        </w:rPr>
        <w:t>disabilities who are also NDIS participants.</w:t>
      </w:r>
    </w:p>
    <w:p w14:paraId="2BE56AB9" w14:textId="6107AF5B" w:rsidR="00237D0E" w:rsidRDefault="00237D0E" w:rsidP="00237D0E">
      <w:pPr>
        <w:rPr>
          <w:rFonts w:ascii="ArialMT" w:eastAsia="FSMePro" w:hAnsi="ArialMT" w:cs="ArialMT"/>
          <w:lang w:val="en-AU" w:eastAsia="en-AU"/>
        </w:rPr>
      </w:pPr>
      <w:r>
        <w:rPr>
          <w:rFonts w:ascii="ArialMT" w:eastAsia="FSMePro" w:hAnsi="ArialMT" w:cs="ArialMT"/>
          <w:lang w:val="en-AU" w:eastAsia="en-AU"/>
        </w:rPr>
        <w:t>Through these efforts, we progressed</w:t>
      </w:r>
      <w:r w:rsidR="00E33D93">
        <w:rPr>
          <w:rFonts w:ascii="ArialMT" w:eastAsia="FSMePro" w:hAnsi="ArialMT" w:cs="ArialMT"/>
          <w:lang w:val="en-AU" w:eastAsia="en-AU"/>
        </w:rPr>
        <w:t xml:space="preserve"> </w:t>
      </w:r>
      <w:r>
        <w:rPr>
          <w:rFonts w:ascii="ArialMT" w:eastAsia="FSMePro" w:hAnsi="ArialMT" w:cs="ArialMT"/>
          <w:lang w:val="en-AU" w:eastAsia="en-AU"/>
        </w:rPr>
        <w:t>a comprehensive understanding of the</w:t>
      </w:r>
      <w:r w:rsidR="00E33D93">
        <w:rPr>
          <w:rFonts w:ascii="ArialMT" w:eastAsia="FSMePro" w:hAnsi="ArialMT" w:cs="ArialMT"/>
          <w:lang w:val="en-AU" w:eastAsia="en-AU"/>
        </w:rPr>
        <w:t xml:space="preserve"> </w:t>
      </w:r>
      <w:r>
        <w:rPr>
          <w:rFonts w:ascii="ArialMT" w:eastAsia="FSMePro" w:hAnsi="ArialMT" w:cs="ArialMT"/>
          <w:lang w:val="en-AU" w:eastAsia="en-AU"/>
        </w:rPr>
        <w:t>challenges people with disability face in</w:t>
      </w:r>
      <w:r w:rsidR="00E33D93">
        <w:rPr>
          <w:rFonts w:ascii="ArialMT" w:eastAsia="FSMePro" w:hAnsi="ArialMT" w:cs="ArialMT"/>
          <w:lang w:val="en-AU" w:eastAsia="en-AU"/>
        </w:rPr>
        <w:t xml:space="preserve"> </w:t>
      </w:r>
      <w:r>
        <w:rPr>
          <w:rFonts w:ascii="ArialMT" w:eastAsia="FSMePro" w:hAnsi="ArialMT" w:cs="ArialMT"/>
          <w:lang w:val="en-AU" w:eastAsia="en-AU"/>
        </w:rPr>
        <w:t>making their own choices. Our exploration</w:t>
      </w:r>
      <w:r w:rsidR="00E33D93">
        <w:rPr>
          <w:rFonts w:ascii="ArialMT" w:eastAsia="FSMePro" w:hAnsi="ArialMT" w:cs="ArialMT"/>
          <w:lang w:val="en-AU" w:eastAsia="en-AU"/>
        </w:rPr>
        <w:t xml:space="preserve"> </w:t>
      </w:r>
      <w:r>
        <w:rPr>
          <w:rFonts w:ascii="ArialMT" w:eastAsia="FSMePro" w:hAnsi="ArialMT" w:cs="ArialMT"/>
          <w:lang w:val="en-AU" w:eastAsia="en-AU"/>
        </w:rPr>
        <w:t>included complex communication needs,</w:t>
      </w:r>
      <w:r w:rsidR="00E33D93">
        <w:rPr>
          <w:rFonts w:ascii="ArialMT" w:eastAsia="FSMePro" w:hAnsi="ArialMT" w:cs="ArialMT"/>
          <w:lang w:val="en-AU" w:eastAsia="en-AU"/>
        </w:rPr>
        <w:t xml:space="preserve"> </w:t>
      </w:r>
      <w:r>
        <w:rPr>
          <w:rFonts w:ascii="ArialMT" w:eastAsia="FSMePro" w:hAnsi="ArialMT" w:cs="ArialMT"/>
          <w:lang w:val="en-AU" w:eastAsia="en-AU"/>
        </w:rPr>
        <w:t>First Nations people in remote communities,</w:t>
      </w:r>
      <w:r w:rsidR="00E33D93">
        <w:rPr>
          <w:rFonts w:ascii="ArialMT" w:eastAsia="FSMePro" w:hAnsi="ArialMT" w:cs="ArialMT"/>
          <w:lang w:val="en-AU" w:eastAsia="en-AU"/>
        </w:rPr>
        <w:t xml:space="preserve"> </w:t>
      </w:r>
      <w:r>
        <w:rPr>
          <w:rFonts w:ascii="ArialMT" w:eastAsia="FSMePro" w:hAnsi="ArialMT" w:cs="ArialMT"/>
          <w:lang w:val="en-AU" w:eastAsia="en-AU"/>
        </w:rPr>
        <w:t>CALD individuals, those with psychosocial</w:t>
      </w:r>
      <w:r w:rsidR="00E33D93">
        <w:rPr>
          <w:rFonts w:ascii="ArialMT" w:eastAsia="FSMePro" w:hAnsi="ArialMT" w:cs="ArialMT"/>
          <w:lang w:val="en-AU" w:eastAsia="en-AU"/>
        </w:rPr>
        <w:t xml:space="preserve"> </w:t>
      </w:r>
      <w:r>
        <w:rPr>
          <w:rFonts w:ascii="ArialMT" w:eastAsia="FSMePro" w:hAnsi="ArialMT" w:cs="ArialMT"/>
          <w:lang w:val="en-AU" w:eastAsia="en-AU"/>
        </w:rPr>
        <w:t>disabilities, and LGBTIQA+ individuals.</w:t>
      </w:r>
    </w:p>
    <w:p w14:paraId="3B24692F" w14:textId="71082550" w:rsidR="00237D0E" w:rsidRDefault="00237D0E" w:rsidP="00237D0E">
      <w:pPr>
        <w:rPr>
          <w:rFonts w:ascii="ArialMT" w:eastAsia="FSMePro" w:hAnsi="ArialMT" w:cs="ArialMT"/>
          <w:lang w:val="en-AU" w:eastAsia="en-AU"/>
        </w:rPr>
      </w:pPr>
      <w:r>
        <w:rPr>
          <w:rFonts w:ascii="ArialMT" w:eastAsia="FSMePro" w:hAnsi="ArialMT" w:cs="ArialMT"/>
          <w:lang w:val="en-AU" w:eastAsia="en-AU"/>
        </w:rPr>
        <w:t>The result of these insights led to the</w:t>
      </w:r>
      <w:r w:rsidR="00E33D93">
        <w:rPr>
          <w:rFonts w:ascii="ArialMT" w:eastAsia="FSMePro" w:hAnsi="ArialMT" w:cs="ArialMT"/>
          <w:lang w:val="en-AU" w:eastAsia="en-AU"/>
        </w:rPr>
        <w:t xml:space="preserve"> </w:t>
      </w:r>
      <w:r>
        <w:rPr>
          <w:rFonts w:ascii="ArialMT" w:eastAsia="FSMePro" w:hAnsi="ArialMT" w:cs="ArialMT"/>
          <w:lang w:val="en-AU" w:eastAsia="en-AU"/>
        </w:rPr>
        <w:t xml:space="preserve">NDIA’s publication of the </w:t>
      </w:r>
      <w:hyperlink r:id="rId67" w:history="1">
        <w:r w:rsidRPr="002E2201">
          <w:rPr>
            <w:rStyle w:val="Hyperlink"/>
            <w:rFonts w:ascii="ArialMT" w:eastAsia="FSMePro" w:hAnsi="ArialMT" w:cs="ArialMT"/>
            <w:lang w:val="en-AU" w:eastAsia="en-AU"/>
          </w:rPr>
          <w:t>Supported</w:t>
        </w:r>
        <w:r w:rsidR="00E33D93" w:rsidRPr="002E2201">
          <w:rPr>
            <w:rStyle w:val="Hyperlink"/>
            <w:rFonts w:ascii="ArialMT" w:eastAsia="FSMePro" w:hAnsi="ArialMT" w:cs="ArialMT"/>
            <w:lang w:val="en-AU" w:eastAsia="en-AU"/>
          </w:rPr>
          <w:t xml:space="preserve"> </w:t>
        </w:r>
        <w:r w:rsidRPr="002E2201">
          <w:rPr>
            <w:rStyle w:val="Hyperlink"/>
            <w:rFonts w:ascii="ArialMT" w:eastAsia="FSMePro" w:hAnsi="ArialMT" w:cs="ArialMT"/>
            <w:lang w:val="en-AU" w:eastAsia="en-AU"/>
          </w:rPr>
          <w:t>Decision-Making Policy</w:t>
        </w:r>
      </w:hyperlink>
      <w:r>
        <w:rPr>
          <w:rFonts w:ascii="ArialMT" w:eastAsia="FSMePro" w:hAnsi="ArialMT" w:cs="ArialMT"/>
          <w:color w:val="6C2977"/>
          <w:lang w:val="en-AU" w:eastAsia="en-AU"/>
        </w:rPr>
        <w:t xml:space="preserve"> </w:t>
      </w:r>
      <w:r>
        <w:rPr>
          <w:rFonts w:ascii="ArialMT" w:eastAsia="FSMePro" w:hAnsi="ArialMT" w:cs="ArialMT"/>
          <w:lang w:val="en-AU" w:eastAsia="en-AU"/>
        </w:rPr>
        <w:t>in May 2023,</w:t>
      </w:r>
      <w:r w:rsidR="00E33D93">
        <w:rPr>
          <w:rFonts w:ascii="ArialMT" w:eastAsia="FSMePro" w:hAnsi="ArialMT" w:cs="ArialMT"/>
          <w:lang w:val="en-AU" w:eastAsia="en-AU"/>
        </w:rPr>
        <w:t xml:space="preserve"> </w:t>
      </w:r>
      <w:r>
        <w:rPr>
          <w:rFonts w:ascii="ArialMT" w:eastAsia="FSMePro" w:hAnsi="ArialMT" w:cs="ArialMT"/>
          <w:lang w:val="en-AU" w:eastAsia="en-AU"/>
        </w:rPr>
        <w:t>serving as a guiding resource for NDIS</w:t>
      </w:r>
      <w:r w:rsidR="00E33D93">
        <w:rPr>
          <w:rFonts w:ascii="ArialMT" w:eastAsia="FSMePro" w:hAnsi="ArialMT" w:cs="ArialMT"/>
          <w:lang w:val="en-AU" w:eastAsia="en-AU"/>
        </w:rPr>
        <w:t xml:space="preserve"> </w:t>
      </w:r>
      <w:r>
        <w:rPr>
          <w:rFonts w:ascii="ArialMT" w:eastAsia="FSMePro" w:hAnsi="ArialMT" w:cs="ArialMT"/>
          <w:lang w:val="en-AU" w:eastAsia="en-AU"/>
        </w:rPr>
        <w:t>participants seeking control over their lives.</w:t>
      </w:r>
    </w:p>
    <w:p w14:paraId="7EE3FED2" w14:textId="77777777" w:rsidR="00237D0E" w:rsidRDefault="00237D0E" w:rsidP="00237D0E">
      <w:pPr>
        <w:pStyle w:val="Heading5"/>
        <w:rPr>
          <w:rFonts w:eastAsia="FSMePro"/>
          <w:lang w:val="en-AU" w:eastAsia="en-AU"/>
        </w:rPr>
      </w:pPr>
      <w:bookmarkStart w:id="88" w:name="_Toc149046438"/>
      <w:r>
        <w:rPr>
          <w:rFonts w:eastAsia="FSMePro"/>
          <w:lang w:val="en-AU" w:eastAsia="en-AU"/>
        </w:rPr>
        <w:t>3. Participant Safeguarding Policy</w:t>
      </w:r>
      <w:bookmarkEnd w:id="88"/>
    </w:p>
    <w:p w14:paraId="3C70C0CC" w14:textId="47A751A9" w:rsidR="00237D0E" w:rsidRDefault="00237D0E" w:rsidP="00237D0E">
      <w:pPr>
        <w:rPr>
          <w:rFonts w:ascii="ArialMT" w:eastAsia="FSMePro" w:hAnsi="ArialMT" w:cs="ArialMT"/>
          <w:lang w:val="en-AU" w:eastAsia="en-AU"/>
        </w:rPr>
      </w:pPr>
      <w:r>
        <w:rPr>
          <w:rFonts w:ascii="ArialMT" w:eastAsia="FSMePro" w:hAnsi="ArialMT" w:cs="ArialMT"/>
          <w:lang w:val="en-AU" w:eastAsia="en-AU"/>
        </w:rPr>
        <w:t>We’re proud to have contributed to the</w:t>
      </w:r>
      <w:r w:rsidR="002D3BB8">
        <w:rPr>
          <w:rFonts w:ascii="ArialMT" w:eastAsia="FSMePro" w:hAnsi="ArialMT" w:cs="ArialMT"/>
          <w:lang w:val="en-AU" w:eastAsia="en-AU"/>
        </w:rPr>
        <w:t xml:space="preserve"> </w:t>
      </w:r>
      <w:r>
        <w:rPr>
          <w:rFonts w:ascii="ArialMT" w:eastAsia="FSMePro" w:hAnsi="ArialMT" w:cs="ArialMT"/>
          <w:lang w:val="en-AU" w:eastAsia="en-AU"/>
        </w:rPr>
        <w:t xml:space="preserve">co-design of the NDIA’s </w:t>
      </w:r>
      <w:hyperlink r:id="rId68" w:history="1">
        <w:r w:rsidRPr="005F03FA">
          <w:rPr>
            <w:rStyle w:val="Hyperlink"/>
            <w:rFonts w:ascii="ArialMT" w:eastAsia="FSMePro" w:hAnsi="ArialMT" w:cs="ArialMT"/>
            <w:lang w:val="en-AU" w:eastAsia="en-AU"/>
          </w:rPr>
          <w:t>Participant</w:t>
        </w:r>
        <w:r w:rsidR="002D3BB8" w:rsidRPr="005F03FA">
          <w:rPr>
            <w:rStyle w:val="Hyperlink"/>
            <w:rFonts w:ascii="ArialMT" w:eastAsia="FSMePro" w:hAnsi="ArialMT" w:cs="ArialMT"/>
            <w:lang w:val="en-AU" w:eastAsia="en-AU"/>
          </w:rPr>
          <w:t xml:space="preserve"> </w:t>
        </w:r>
        <w:r w:rsidRPr="005F03FA">
          <w:rPr>
            <w:rStyle w:val="Hyperlink"/>
            <w:rFonts w:ascii="ArialMT" w:eastAsia="FSMePro" w:hAnsi="ArialMT" w:cs="ArialMT"/>
            <w:lang w:val="en-AU" w:eastAsia="en-AU"/>
          </w:rPr>
          <w:t>Safeguarding Policy</w:t>
        </w:r>
      </w:hyperlink>
      <w:r>
        <w:rPr>
          <w:rFonts w:ascii="ArialMT" w:eastAsia="FSMePro" w:hAnsi="ArialMT" w:cs="ArialMT"/>
          <w:lang w:val="en-AU" w:eastAsia="en-AU"/>
        </w:rPr>
        <w:t>. This policy,</w:t>
      </w:r>
      <w:r w:rsidR="002D3BB8">
        <w:rPr>
          <w:rFonts w:ascii="ArialMT" w:eastAsia="FSMePro" w:hAnsi="ArialMT" w:cs="ArialMT"/>
          <w:lang w:val="en-AU" w:eastAsia="en-AU"/>
        </w:rPr>
        <w:t xml:space="preserve"> </w:t>
      </w:r>
      <w:r>
        <w:rPr>
          <w:rFonts w:ascii="ArialMT" w:eastAsia="FSMePro" w:hAnsi="ArialMT" w:cs="ArialMT"/>
          <w:lang w:val="en-AU" w:eastAsia="en-AU"/>
        </w:rPr>
        <w:t>released in April 2023, evolved from</w:t>
      </w:r>
      <w:r w:rsidR="002D3BB8">
        <w:rPr>
          <w:rFonts w:ascii="ArialMT" w:eastAsia="FSMePro" w:hAnsi="ArialMT" w:cs="ArialMT"/>
          <w:lang w:val="en-AU" w:eastAsia="en-AU"/>
        </w:rPr>
        <w:t xml:space="preserve"> </w:t>
      </w:r>
      <w:r>
        <w:rPr>
          <w:rFonts w:ascii="ArialMT" w:eastAsia="FSMePro" w:hAnsi="ArialMT" w:cs="ArialMT"/>
          <w:lang w:val="en-AU" w:eastAsia="en-AU"/>
        </w:rPr>
        <w:t>recommendations based on our advice</w:t>
      </w:r>
      <w:r w:rsidR="002D3BB8">
        <w:rPr>
          <w:rFonts w:ascii="ArialMT" w:eastAsia="FSMePro" w:hAnsi="ArialMT" w:cs="ArialMT"/>
          <w:lang w:val="en-AU" w:eastAsia="en-AU"/>
        </w:rPr>
        <w:t xml:space="preserve"> </w:t>
      </w:r>
      <w:hyperlink r:id="rId69" w:history="1">
        <w:r w:rsidRPr="005F03FA">
          <w:rPr>
            <w:rStyle w:val="Hyperlink"/>
            <w:rFonts w:ascii="ArialMT" w:eastAsia="FSMePro" w:hAnsi="ArialMT" w:cs="ArialMT"/>
            <w:lang w:val="en-AU" w:eastAsia="en-AU"/>
          </w:rPr>
          <w:t>Choice and control to safely live a good life</w:t>
        </w:r>
        <w:r w:rsidR="002D3BB8" w:rsidRPr="005F03FA">
          <w:rPr>
            <w:rStyle w:val="Hyperlink"/>
            <w:rFonts w:ascii="ArialMT" w:eastAsia="FSMePro" w:hAnsi="ArialMT" w:cs="ArialMT"/>
            <w:lang w:val="en-AU" w:eastAsia="en-AU"/>
          </w:rPr>
          <w:t xml:space="preserve"> </w:t>
        </w:r>
        <w:r w:rsidRPr="005F03FA">
          <w:rPr>
            <w:rStyle w:val="Hyperlink"/>
            <w:rFonts w:ascii="ArialMT" w:eastAsia="FSMePro" w:hAnsi="ArialMT" w:cs="ArialMT"/>
            <w:lang w:val="en-AU" w:eastAsia="en-AU"/>
          </w:rPr>
          <w:t>of belonging and citizenship (DOCX 1MB).</w:t>
        </w:r>
      </w:hyperlink>
    </w:p>
    <w:p w14:paraId="57C0A904" w14:textId="214FF352" w:rsidR="00237D0E" w:rsidRDefault="00237D0E" w:rsidP="00237D0E">
      <w:pPr>
        <w:rPr>
          <w:rFonts w:ascii="ArialMT" w:eastAsia="FSMePro" w:hAnsi="ArialMT" w:cs="ArialMT"/>
          <w:lang w:val="en-AU" w:eastAsia="en-AU"/>
        </w:rPr>
      </w:pPr>
      <w:r>
        <w:rPr>
          <w:rFonts w:ascii="ArialMT" w:eastAsia="FSMePro" w:hAnsi="ArialMT" w:cs="ArialMT"/>
          <w:lang w:val="en-AU" w:eastAsia="en-AU"/>
        </w:rPr>
        <w:t>IAC representatives were instrumental in</w:t>
      </w:r>
      <w:r w:rsidR="002D3BB8">
        <w:rPr>
          <w:rFonts w:ascii="ArialMT" w:eastAsia="FSMePro" w:hAnsi="ArialMT" w:cs="ArialMT"/>
          <w:lang w:val="en-AU" w:eastAsia="en-AU"/>
        </w:rPr>
        <w:t xml:space="preserve"> </w:t>
      </w:r>
      <w:r>
        <w:rPr>
          <w:rFonts w:ascii="ArialMT" w:eastAsia="FSMePro" w:hAnsi="ArialMT" w:cs="ArialMT"/>
          <w:lang w:val="en-AU" w:eastAsia="en-AU"/>
        </w:rPr>
        <w:t>the project’s co-design steering committee</w:t>
      </w:r>
      <w:r w:rsidR="002D3BB8">
        <w:rPr>
          <w:rFonts w:ascii="ArialMT" w:eastAsia="FSMePro" w:hAnsi="ArialMT" w:cs="ArialMT"/>
          <w:lang w:val="en-AU" w:eastAsia="en-AU"/>
        </w:rPr>
        <w:t xml:space="preserve"> </w:t>
      </w:r>
      <w:r>
        <w:rPr>
          <w:rFonts w:ascii="ArialMT" w:eastAsia="FSMePro" w:hAnsi="ArialMT" w:cs="ArialMT"/>
          <w:lang w:val="en-AU" w:eastAsia="en-AU"/>
        </w:rPr>
        <w:t>and virtual workshops, held between June</w:t>
      </w:r>
      <w:r w:rsidR="002D3BB8">
        <w:rPr>
          <w:rFonts w:ascii="ArialMT" w:eastAsia="FSMePro" w:hAnsi="ArialMT" w:cs="ArialMT"/>
          <w:lang w:val="en-AU" w:eastAsia="en-AU"/>
        </w:rPr>
        <w:t xml:space="preserve"> </w:t>
      </w:r>
      <w:r>
        <w:rPr>
          <w:rFonts w:ascii="ArialMT" w:eastAsia="FSMePro" w:hAnsi="ArialMT" w:cs="ArialMT"/>
          <w:lang w:val="en-AU" w:eastAsia="en-AU"/>
        </w:rPr>
        <w:t>and October 2022, involving diverse target</w:t>
      </w:r>
      <w:r w:rsidR="002D3BB8">
        <w:rPr>
          <w:rFonts w:ascii="ArialMT" w:eastAsia="FSMePro" w:hAnsi="ArialMT" w:cs="ArialMT"/>
          <w:lang w:val="en-AU" w:eastAsia="en-AU"/>
        </w:rPr>
        <w:t xml:space="preserve"> </w:t>
      </w:r>
      <w:r>
        <w:rPr>
          <w:rFonts w:ascii="ArialMT" w:eastAsia="FSMePro" w:hAnsi="ArialMT" w:cs="ArialMT"/>
          <w:lang w:val="en-AU" w:eastAsia="en-AU"/>
        </w:rPr>
        <w:t>groups. These forums shaped crucial</w:t>
      </w:r>
      <w:r w:rsidR="002D3BB8">
        <w:rPr>
          <w:rFonts w:ascii="ArialMT" w:eastAsia="FSMePro" w:hAnsi="ArialMT" w:cs="ArialMT"/>
          <w:lang w:val="en-AU" w:eastAsia="en-AU"/>
        </w:rPr>
        <w:t xml:space="preserve"> </w:t>
      </w:r>
      <w:r>
        <w:rPr>
          <w:rFonts w:ascii="ArialMT" w:eastAsia="FSMePro" w:hAnsi="ArialMT" w:cs="ArialMT"/>
          <w:lang w:val="en-AU" w:eastAsia="en-AU"/>
        </w:rPr>
        <w:t>aspects of the Participant Safeguarding</w:t>
      </w:r>
      <w:r w:rsidR="0067091E">
        <w:rPr>
          <w:rFonts w:ascii="ArialMT" w:eastAsia="FSMePro" w:hAnsi="ArialMT" w:cs="ArialMT"/>
          <w:lang w:val="en-AU" w:eastAsia="en-AU"/>
        </w:rPr>
        <w:t xml:space="preserve"> </w:t>
      </w:r>
      <w:r>
        <w:rPr>
          <w:rFonts w:ascii="ArialMT" w:eastAsia="FSMePro" w:hAnsi="ArialMT" w:cs="ArialMT"/>
          <w:lang w:val="en-AU" w:eastAsia="en-AU"/>
        </w:rPr>
        <w:t>Policy and Implementation Plan. The</w:t>
      </w:r>
      <w:r w:rsidR="002D3BB8">
        <w:rPr>
          <w:rFonts w:ascii="ArialMT" w:eastAsia="FSMePro" w:hAnsi="ArialMT" w:cs="ArialMT"/>
          <w:lang w:val="en-AU" w:eastAsia="en-AU"/>
        </w:rPr>
        <w:t xml:space="preserve"> </w:t>
      </w:r>
      <w:r>
        <w:rPr>
          <w:rFonts w:ascii="ArialMT" w:eastAsia="FSMePro" w:hAnsi="ArialMT" w:cs="ArialMT"/>
          <w:lang w:val="en-AU" w:eastAsia="en-AU"/>
        </w:rPr>
        <w:t>NDIA’s inclusive approach engaged</w:t>
      </w:r>
      <w:r w:rsidR="002D3BB8">
        <w:rPr>
          <w:rFonts w:ascii="ArialMT" w:eastAsia="FSMePro" w:hAnsi="ArialMT" w:cs="ArialMT"/>
          <w:lang w:val="en-AU" w:eastAsia="en-AU"/>
        </w:rPr>
        <w:t xml:space="preserve"> </w:t>
      </w:r>
      <w:r>
        <w:rPr>
          <w:rFonts w:ascii="ArialMT" w:eastAsia="FSMePro" w:hAnsi="ArialMT" w:cs="ArialMT"/>
          <w:lang w:val="en-AU" w:eastAsia="en-AU"/>
        </w:rPr>
        <w:t>individuals from varied backgrounds and</w:t>
      </w:r>
      <w:r w:rsidR="002D3BB8">
        <w:rPr>
          <w:rFonts w:ascii="ArialMT" w:eastAsia="FSMePro" w:hAnsi="ArialMT" w:cs="ArialMT"/>
          <w:lang w:val="en-AU" w:eastAsia="en-AU"/>
        </w:rPr>
        <w:t xml:space="preserve"> </w:t>
      </w:r>
      <w:proofErr w:type="gramStart"/>
      <w:r>
        <w:rPr>
          <w:rFonts w:ascii="ArialMT" w:eastAsia="FSMePro" w:hAnsi="ArialMT" w:cs="ArialMT"/>
          <w:lang w:val="en-AU" w:eastAsia="en-AU"/>
        </w:rPr>
        <w:t>experiences, and</w:t>
      </w:r>
      <w:proofErr w:type="gramEnd"/>
      <w:r>
        <w:rPr>
          <w:rFonts w:ascii="ArialMT" w:eastAsia="FSMePro" w:hAnsi="ArialMT" w:cs="ArialMT"/>
          <w:lang w:val="en-AU" w:eastAsia="en-AU"/>
        </w:rPr>
        <w:t xml:space="preserve"> was uplifted by research</w:t>
      </w:r>
      <w:r w:rsidR="002D3BB8">
        <w:rPr>
          <w:rFonts w:ascii="ArialMT" w:eastAsia="FSMePro" w:hAnsi="ArialMT" w:cs="ArialMT"/>
          <w:lang w:val="en-AU" w:eastAsia="en-AU"/>
        </w:rPr>
        <w:t xml:space="preserve"> </w:t>
      </w:r>
      <w:r>
        <w:rPr>
          <w:rFonts w:ascii="ArialMT" w:eastAsia="FSMePro" w:hAnsi="ArialMT" w:cs="ArialMT"/>
          <w:lang w:val="en-AU" w:eastAsia="en-AU"/>
        </w:rPr>
        <w:t>and tailored engagement strategies.</w:t>
      </w:r>
    </w:p>
    <w:p w14:paraId="0BA9828B" w14:textId="08BCA918" w:rsidR="00237D0E" w:rsidRDefault="00237D0E" w:rsidP="00237D0E">
      <w:pPr>
        <w:rPr>
          <w:rFonts w:ascii="ArialMT" w:eastAsia="FSMePro" w:hAnsi="ArialMT" w:cs="ArialMT"/>
          <w:lang w:val="en-AU" w:eastAsia="en-AU"/>
        </w:rPr>
      </w:pPr>
      <w:r>
        <w:rPr>
          <w:rFonts w:ascii="ArialMT" w:eastAsia="FSMePro" w:hAnsi="ArialMT" w:cs="ArialMT"/>
          <w:lang w:val="en-AU" w:eastAsia="en-AU"/>
        </w:rPr>
        <w:t>Aligning with our advice, this co-design</w:t>
      </w:r>
      <w:r w:rsidR="0067091E">
        <w:rPr>
          <w:rFonts w:ascii="ArialMT" w:eastAsia="FSMePro" w:hAnsi="ArialMT" w:cs="ArialMT"/>
          <w:lang w:val="en-AU" w:eastAsia="en-AU"/>
        </w:rPr>
        <w:t xml:space="preserve"> </w:t>
      </w:r>
      <w:r>
        <w:rPr>
          <w:rFonts w:ascii="ArialMT" w:eastAsia="FSMePro" w:hAnsi="ArialMT" w:cs="ArialMT"/>
          <w:lang w:val="en-AU" w:eastAsia="en-AU"/>
        </w:rPr>
        <w:t>project reaffirms our commitment to aligning</w:t>
      </w:r>
      <w:r w:rsidR="0067091E">
        <w:rPr>
          <w:rFonts w:ascii="ArialMT" w:eastAsia="FSMePro" w:hAnsi="ArialMT" w:cs="ArialMT"/>
          <w:lang w:val="en-AU" w:eastAsia="en-AU"/>
        </w:rPr>
        <w:t xml:space="preserve"> </w:t>
      </w:r>
      <w:r>
        <w:rPr>
          <w:rFonts w:ascii="ArialMT" w:eastAsia="FSMePro" w:hAnsi="ArialMT" w:cs="ArialMT"/>
          <w:lang w:val="en-AU" w:eastAsia="en-AU"/>
        </w:rPr>
        <w:t xml:space="preserve">choice, </w:t>
      </w:r>
      <w:proofErr w:type="gramStart"/>
      <w:r>
        <w:rPr>
          <w:rFonts w:ascii="ArialMT" w:eastAsia="FSMePro" w:hAnsi="ArialMT" w:cs="ArialMT"/>
          <w:lang w:val="en-AU" w:eastAsia="en-AU"/>
        </w:rPr>
        <w:t>control</w:t>
      </w:r>
      <w:proofErr w:type="gramEnd"/>
      <w:r>
        <w:rPr>
          <w:rFonts w:ascii="ArialMT" w:eastAsia="FSMePro" w:hAnsi="ArialMT" w:cs="ArialMT"/>
          <w:lang w:val="en-AU" w:eastAsia="en-AU"/>
        </w:rPr>
        <w:t xml:space="preserve"> and safety, with the essence</w:t>
      </w:r>
      <w:r w:rsidR="0067091E">
        <w:rPr>
          <w:rFonts w:ascii="ArialMT" w:eastAsia="FSMePro" w:hAnsi="ArialMT" w:cs="ArialMT"/>
          <w:lang w:val="en-AU" w:eastAsia="en-AU"/>
        </w:rPr>
        <w:t xml:space="preserve"> </w:t>
      </w:r>
      <w:r>
        <w:rPr>
          <w:rFonts w:ascii="ArialMT" w:eastAsia="FSMePro" w:hAnsi="ArialMT" w:cs="ArialMT"/>
          <w:lang w:val="en-AU" w:eastAsia="en-AU"/>
        </w:rPr>
        <w:t>of belonging and citizenship.</w:t>
      </w:r>
    </w:p>
    <w:p w14:paraId="3C5E54EA" w14:textId="4998579B" w:rsidR="00237D0E" w:rsidRDefault="00237D0E" w:rsidP="00237D0E">
      <w:pPr>
        <w:pStyle w:val="Heading5"/>
        <w:rPr>
          <w:rFonts w:eastAsia="FSMePro"/>
          <w:lang w:val="en-AU" w:eastAsia="en-AU"/>
        </w:rPr>
      </w:pPr>
      <w:bookmarkStart w:id="89" w:name="_Toc149046439"/>
      <w:r>
        <w:rPr>
          <w:rFonts w:eastAsia="FSMePro"/>
          <w:lang w:val="en-AU" w:eastAsia="en-AU"/>
        </w:rPr>
        <w:t>4. Information Gathering for Access</w:t>
      </w:r>
      <w:r w:rsidR="00F03C60">
        <w:rPr>
          <w:rFonts w:eastAsia="FSMePro"/>
          <w:lang w:val="en-AU" w:eastAsia="en-AU"/>
        </w:rPr>
        <w:t xml:space="preserve"> </w:t>
      </w:r>
      <w:r>
        <w:rPr>
          <w:rFonts w:eastAsia="FSMePro"/>
          <w:lang w:val="en-AU" w:eastAsia="en-AU"/>
        </w:rPr>
        <w:t>and Planning</w:t>
      </w:r>
      <w:bookmarkEnd w:id="89"/>
    </w:p>
    <w:p w14:paraId="58F984C9" w14:textId="33B7056B" w:rsidR="00237D0E" w:rsidRDefault="00237D0E" w:rsidP="00237D0E">
      <w:pPr>
        <w:rPr>
          <w:rFonts w:ascii="ArialMT" w:eastAsia="FSMePro" w:hAnsi="ArialMT" w:cs="ArialMT"/>
          <w:lang w:val="en-AU" w:eastAsia="en-AU"/>
        </w:rPr>
      </w:pPr>
      <w:r>
        <w:rPr>
          <w:rFonts w:ascii="ArialMT" w:eastAsia="FSMePro" w:hAnsi="ArialMT" w:cs="ArialMT"/>
          <w:lang w:val="en-AU" w:eastAsia="en-AU"/>
        </w:rPr>
        <w:lastRenderedPageBreak/>
        <w:t>Our involvement in co-design for Information</w:t>
      </w:r>
      <w:r w:rsidR="0067091E">
        <w:rPr>
          <w:rFonts w:ascii="ArialMT" w:eastAsia="FSMePro" w:hAnsi="ArialMT" w:cs="ArialMT"/>
          <w:lang w:val="en-AU" w:eastAsia="en-AU"/>
        </w:rPr>
        <w:t xml:space="preserve"> </w:t>
      </w:r>
      <w:r>
        <w:rPr>
          <w:rFonts w:ascii="ArialMT" w:eastAsia="FSMePro" w:hAnsi="ArialMT" w:cs="ArialMT"/>
          <w:lang w:val="en-AU" w:eastAsia="en-AU"/>
        </w:rPr>
        <w:t>Gathering for Access and Planning started</w:t>
      </w:r>
      <w:r w:rsidR="0067091E">
        <w:rPr>
          <w:rFonts w:ascii="ArialMT" w:eastAsia="FSMePro" w:hAnsi="ArialMT" w:cs="ArialMT"/>
          <w:lang w:val="en-AU" w:eastAsia="en-AU"/>
        </w:rPr>
        <w:t xml:space="preserve"> </w:t>
      </w:r>
      <w:r>
        <w:rPr>
          <w:rFonts w:ascii="ArialMT" w:eastAsia="FSMePro" w:hAnsi="ArialMT" w:cs="ArialMT"/>
          <w:lang w:val="en-AU" w:eastAsia="en-AU"/>
        </w:rPr>
        <w:t>with a focus on establishing a shared</w:t>
      </w:r>
      <w:r w:rsidR="0067091E">
        <w:rPr>
          <w:rFonts w:ascii="ArialMT" w:eastAsia="FSMePro" w:hAnsi="ArialMT" w:cs="ArialMT"/>
          <w:lang w:val="en-AU" w:eastAsia="en-AU"/>
        </w:rPr>
        <w:t xml:space="preserve"> </w:t>
      </w:r>
      <w:r>
        <w:rPr>
          <w:rFonts w:ascii="ArialMT" w:eastAsia="FSMePro" w:hAnsi="ArialMT" w:cs="ArialMT"/>
          <w:lang w:val="en-AU" w:eastAsia="en-AU"/>
        </w:rPr>
        <w:t>understanding and evidence base about the</w:t>
      </w:r>
      <w:r w:rsidR="0067091E">
        <w:rPr>
          <w:rFonts w:ascii="ArialMT" w:eastAsia="FSMePro" w:hAnsi="ArialMT" w:cs="ArialMT"/>
          <w:lang w:val="en-AU" w:eastAsia="en-AU"/>
        </w:rPr>
        <w:t xml:space="preserve"> </w:t>
      </w:r>
      <w:r>
        <w:rPr>
          <w:rFonts w:ascii="ArialMT" w:eastAsia="FSMePro" w:hAnsi="ArialMT" w:cs="ArialMT"/>
          <w:lang w:val="en-AU" w:eastAsia="en-AU"/>
        </w:rPr>
        <w:t>current state of NDIS access and planning.</w:t>
      </w:r>
    </w:p>
    <w:p w14:paraId="65CF2EFD" w14:textId="6AB8F89B" w:rsidR="009F18DE" w:rsidRDefault="00237D0E" w:rsidP="00237D0E">
      <w:pPr>
        <w:rPr>
          <w:rFonts w:ascii="ArialMT" w:eastAsia="FSMePro" w:hAnsi="ArialMT" w:cs="ArialMT"/>
          <w:lang w:val="en-AU" w:eastAsia="en-AU"/>
        </w:rPr>
      </w:pPr>
      <w:r>
        <w:rPr>
          <w:rFonts w:ascii="ArialMT" w:eastAsia="FSMePro" w:hAnsi="ArialMT" w:cs="ArialMT"/>
          <w:lang w:val="en-AU" w:eastAsia="en-AU"/>
        </w:rPr>
        <w:t>Our IAC representatives actively</w:t>
      </w:r>
      <w:r w:rsidR="0067091E">
        <w:rPr>
          <w:rFonts w:ascii="ArialMT" w:eastAsia="FSMePro" w:hAnsi="ArialMT" w:cs="ArialMT"/>
          <w:lang w:val="en-AU" w:eastAsia="en-AU"/>
        </w:rPr>
        <w:t xml:space="preserve"> </w:t>
      </w:r>
      <w:r>
        <w:rPr>
          <w:rFonts w:ascii="ArialMT" w:eastAsia="FSMePro" w:hAnsi="ArialMT" w:cs="ArialMT"/>
          <w:lang w:val="en-AU" w:eastAsia="en-AU"/>
        </w:rPr>
        <w:t>participated in the co-design steering</w:t>
      </w:r>
      <w:r w:rsidR="0067091E">
        <w:rPr>
          <w:rFonts w:ascii="ArialMT" w:eastAsia="FSMePro" w:hAnsi="ArialMT" w:cs="ArialMT"/>
          <w:lang w:val="en-AU" w:eastAsia="en-AU"/>
        </w:rPr>
        <w:t xml:space="preserve"> </w:t>
      </w:r>
      <w:r>
        <w:rPr>
          <w:rFonts w:ascii="ArialMT" w:eastAsia="FSMePro" w:hAnsi="ArialMT" w:cs="ArialMT"/>
          <w:lang w:val="en-AU" w:eastAsia="en-AU"/>
        </w:rPr>
        <w:t>committee and laid the groundwork,</w:t>
      </w:r>
      <w:r w:rsidR="009F18DE">
        <w:rPr>
          <w:rFonts w:ascii="ArialMT" w:eastAsia="FSMePro" w:hAnsi="ArialMT" w:cs="ArialMT"/>
          <w:lang w:val="en-AU" w:eastAsia="en-AU"/>
        </w:rPr>
        <w:t xml:space="preserve"> </w:t>
      </w:r>
      <w:r>
        <w:rPr>
          <w:rFonts w:ascii="ArialMT" w:eastAsia="FSMePro" w:hAnsi="ArialMT" w:cs="ArialMT"/>
          <w:lang w:val="en-AU" w:eastAsia="en-AU"/>
        </w:rPr>
        <w:t>including engagement with participants and</w:t>
      </w:r>
      <w:r w:rsidR="009F18DE">
        <w:rPr>
          <w:rFonts w:ascii="ArialMT" w:eastAsia="FSMePro" w:hAnsi="ArialMT" w:cs="ArialMT"/>
          <w:lang w:val="en-AU" w:eastAsia="en-AU"/>
        </w:rPr>
        <w:t xml:space="preserve"> </w:t>
      </w:r>
      <w:r>
        <w:rPr>
          <w:rFonts w:ascii="ArialMT" w:eastAsia="FSMePro" w:hAnsi="ArialMT" w:cs="ArialMT"/>
          <w:lang w:val="en-AU" w:eastAsia="en-AU"/>
        </w:rPr>
        <w:t>health/allied health professionals, as well as</w:t>
      </w:r>
      <w:r w:rsidR="009F18DE">
        <w:rPr>
          <w:rFonts w:ascii="ArialMT" w:eastAsia="FSMePro" w:hAnsi="ArialMT" w:cs="ArialMT"/>
          <w:lang w:val="en-AU" w:eastAsia="en-AU"/>
        </w:rPr>
        <w:t xml:space="preserve"> </w:t>
      </w:r>
      <w:r>
        <w:rPr>
          <w:rFonts w:ascii="ArialMT" w:eastAsia="FSMePro" w:hAnsi="ArialMT" w:cs="ArialMT"/>
          <w:lang w:val="en-AU" w:eastAsia="en-AU"/>
        </w:rPr>
        <w:t>in-depth assessments of NDIS legislation</w:t>
      </w:r>
      <w:r w:rsidR="009F18DE">
        <w:rPr>
          <w:rFonts w:ascii="ArialMT" w:eastAsia="FSMePro" w:hAnsi="ArialMT" w:cs="ArialMT"/>
          <w:lang w:val="en-AU" w:eastAsia="en-AU"/>
        </w:rPr>
        <w:t xml:space="preserve"> </w:t>
      </w:r>
      <w:r>
        <w:rPr>
          <w:rFonts w:ascii="ArialMT" w:eastAsia="FSMePro" w:hAnsi="ArialMT" w:cs="ArialMT"/>
          <w:lang w:val="en-AU" w:eastAsia="en-AU"/>
        </w:rPr>
        <w:t>and operations.</w:t>
      </w:r>
      <w:r w:rsidR="009F18DE">
        <w:rPr>
          <w:rFonts w:ascii="ArialMT" w:eastAsia="FSMePro" w:hAnsi="ArialMT" w:cs="ArialMT"/>
          <w:lang w:val="en-AU" w:eastAsia="en-AU"/>
        </w:rPr>
        <w:t xml:space="preserve"> </w:t>
      </w:r>
    </w:p>
    <w:p w14:paraId="5D5E4744" w14:textId="2061DFB0" w:rsidR="00237D0E" w:rsidRDefault="00237D0E" w:rsidP="00237D0E">
      <w:pPr>
        <w:rPr>
          <w:rFonts w:ascii="ArialMT" w:eastAsia="FSMePro" w:hAnsi="ArialMT" w:cs="ArialMT"/>
          <w:lang w:val="en-AU" w:eastAsia="en-AU"/>
        </w:rPr>
      </w:pPr>
      <w:r>
        <w:rPr>
          <w:rFonts w:ascii="ArialMT" w:eastAsia="FSMePro" w:hAnsi="ArialMT" w:cs="ArialMT"/>
          <w:lang w:val="en-AU" w:eastAsia="en-AU"/>
        </w:rPr>
        <w:t>Given the alignment of this project with the</w:t>
      </w:r>
      <w:r w:rsidR="009F18DE">
        <w:rPr>
          <w:rFonts w:ascii="ArialMT" w:eastAsia="FSMePro" w:hAnsi="ArialMT" w:cs="ArialMT"/>
          <w:lang w:val="en-AU" w:eastAsia="en-AU"/>
        </w:rPr>
        <w:t xml:space="preserve"> </w:t>
      </w:r>
      <w:r>
        <w:rPr>
          <w:rFonts w:ascii="ArialMT" w:eastAsia="FSMePro" w:hAnsi="ArialMT" w:cs="ArialMT"/>
          <w:lang w:val="en-AU" w:eastAsia="en-AU"/>
        </w:rPr>
        <w:t>NDIS Review, NDIA’s focus has shifted</w:t>
      </w:r>
      <w:r w:rsidR="009F18DE">
        <w:rPr>
          <w:rFonts w:ascii="ArialMT" w:eastAsia="FSMePro" w:hAnsi="ArialMT" w:cs="ArialMT"/>
          <w:lang w:val="en-AU" w:eastAsia="en-AU"/>
        </w:rPr>
        <w:t xml:space="preserve"> </w:t>
      </w:r>
      <w:r>
        <w:rPr>
          <w:rFonts w:ascii="ArialMT" w:eastAsia="FSMePro" w:hAnsi="ArialMT" w:cs="ArialMT"/>
          <w:lang w:val="en-AU" w:eastAsia="en-AU"/>
        </w:rPr>
        <w:t>towards short-term enhancements for</w:t>
      </w:r>
      <w:r w:rsidR="009F18DE">
        <w:rPr>
          <w:rFonts w:ascii="ArialMT" w:eastAsia="FSMePro" w:hAnsi="ArialMT" w:cs="ArialMT"/>
          <w:lang w:val="en-AU" w:eastAsia="en-AU"/>
        </w:rPr>
        <w:t xml:space="preserve"> </w:t>
      </w:r>
      <w:r>
        <w:rPr>
          <w:rFonts w:ascii="ArialMT" w:eastAsia="FSMePro" w:hAnsi="ArialMT" w:cs="ArialMT"/>
          <w:lang w:val="en-AU" w:eastAsia="en-AU"/>
        </w:rPr>
        <w:t>this work, such as redesigning forms and</w:t>
      </w:r>
      <w:r w:rsidR="009F18DE">
        <w:rPr>
          <w:rFonts w:ascii="ArialMT" w:eastAsia="FSMePro" w:hAnsi="ArialMT" w:cs="ArialMT"/>
          <w:lang w:val="en-AU" w:eastAsia="en-AU"/>
        </w:rPr>
        <w:t xml:space="preserve"> </w:t>
      </w:r>
      <w:r>
        <w:rPr>
          <w:rFonts w:ascii="ArialMT" w:eastAsia="FSMePro" w:hAnsi="ArialMT" w:cs="ArialMT"/>
          <w:lang w:val="en-AU" w:eastAsia="en-AU"/>
        </w:rPr>
        <w:t>templates for information collection, while</w:t>
      </w:r>
      <w:r w:rsidR="009F18DE">
        <w:rPr>
          <w:rFonts w:ascii="ArialMT" w:eastAsia="FSMePro" w:hAnsi="ArialMT" w:cs="ArialMT"/>
          <w:lang w:val="en-AU" w:eastAsia="en-AU"/>
        </w:rPr>
        <w:t xml:space="preserve"> </w:t>
      </w:r>
      <w:r>
        <w:rPr>
          <w:rFonts w:ascii="ArialMT" w:eastAsia="FSMePro" w:hAnsi="ArialMT" w:cs="ArialMT"/>
          <w:lang w:val="en-AU" w:eastAsia="en-AU"/>
        </w:rPr>
        <w:t>awaiting NDIS Review recommendations.</w:t>
      </w:r>
    </w:p>
    <w:p w14:paraId="13C90517" w14:textId="484D40D8" w:rsidR="00C22EF5" w:rsidRDefault="00C22EF5" w:rsidP="00C22EF5">
      <w:pPr>
        <w:pStyle w:val="Heading2"/>
      </w:pPr>
      <w:bookmarkStart w:id="90" w:name="_Toc149046440"/>
      <w:r>
        <w:t>Word list</w:t>
      </w:r>
      <w:bookmarkEnd w:id="90"/>
    </w:p>
    <w:p w14:paraId="1D7BFF05" w14:textId="4B5285E6" w:rsidR="00C22EF5" w:rsidRDefault="00C22EF5" w:rsidP="00EA2233">
      <w:pPr>
        <w:rPr>
          <w:rFonts w:eastAsia="FSMePro"/>
          <w:lang w:val="en-AU" w:eastAsia="en-AU"/>
        </w:rPr>
      </w:pPr>
      <w:r>
        <w:rPr>
          <w:rFonts w:ascii="Arial-BoldMT" w:eastAsia="FSMePro" w:hAnsi="Arial-BoldMT" w:cs="Arial-BoldMT"/>
          <w:b/>
          <w:bCs/>
          <w:lang w:val="en-AU" w:eastAsia="en-AU"/>
        </w:rPr>
        <w:t xml:space="preserve">Agency Response: </w:t>
      </w:r>
      <w:r>
        <w:rPr>
          <w:rFonts w:eastAsia="FSMePro"/>
          <w:lang w:val="en-AU" w:eastAsia="en-AU"/>
        </w:rPr>
        <w:t>A response statement</w:t>
      </w:r>
      <w:r w:rsidR="009F18DE">
        <w:rPr>
          <w:rFonts w:eastAsia="FSMePro"/>
          <w:lang w:val="en-AU" w:eastAsia="en-AU"/>
        </w:rPr>
        <w:t xml:space="preserve"> </w:t>
      </w:r>
      <w:r>
        <w:rPr>
          <w:rFonts w:eastAsia="FSMePro"/>
          <w:lang w:val="en-AU" w:eastAsia="en-AU"/>
        </w:rPr>
        <w:t>by the NDIA explaining what they will</w:t>
      </w:r>
      <w:r w:rsidR="009F18DE">
        <w:rPr>
          <w:rFonts w:eastAsia="FSMePro"/>
          <w:lang w:val="en-AU" w:eastAsia="en-AU"/>
        </w:rPr>
        <w:t xml:space="preserve"> </w:t>
      </w:r>
      <w:r>
        <w:rPr>
          <w:rFonts w:eastAsia="FSMePro"/>
          <w:lang w:val="en-AU" w:eastAsia="en-AU"/>
        </w:rPr>
        <w:t>do to make sure IAC advice and/or</w:t>
      </w:r>
      <w:r w:rsidR="009F18DE">
        <w:rPr>
          <w:rFonts w:eastAsia="FSMePro"/>
          <w:lang w:val="en-AU" w:eastAsia="en-AU"/>
        </w:rPr>
        <w:t xml:space="preserve"> </w:t>
      </w:r>
      <w:r>
        <w:rPr>
          <w:rFonts w:eastAsia="FSMePro"/>
          <w:lang w:val="en-AU" w:eastAsia="en-AU"/>
        </w:rPr>
        <w:t>recommendations are put it into practice,</w:t>
      </w:r>
      <w:r w:rsidR="009F18DE">
        <w:rPr>
          <w:rFonts w:eastAsia="FSMePro"/>
          <w:lang w:val="en-AU" w:eastAsia="en-AU"/>
        </w:rPr>
        <w:t xml:space="preserve"> </w:t>
      </w:r>
      <w:r>
        <w:rPr>
          <w:rFonts w:eastAsia="FSMePro"/>
          <w:lang w:val="en-AU" w:eastAsia="en-AU"/>
        </w:rPr>
        <w:t>to improve the NDIS.</w:t>
      </w:r>
    </w:p>
    <w:p w14:paraId="619E6CB4" w14:textId="3F1225EB" w:rsidR="00C22EF5" w:rsidRDefault="00C22EF5" w:rsidP="00EA2233">
      <w:pPr>
        <w:rPr>
          <w:rFonts w:eastAsia="FSMePro"/>
          <w:lang w:val="en-AU" w:eastAsia="en-AU"/>
        </w:rPr>
      </w:pPr>
      <w:r>
        <w:rPr>
          <w:rFonts w:ascii="Arial-BoldMT" w:eastAsia="FSMePro" w:hAnsi="Arial-BoldMT" w:cs="Arial-BoldMT"/>
          <w:b/>
          <w:bCs/>
          <w:lang w:val="en-AU" w:eastAsia="en-AU"/>
        </w:rPr>
        <w:t xml:space="preserve">Best practice: </w:t>
      </w:r>
      <w:r>
        <w:rPr>
          <w:rFonts w:eastAsia="FSMePro"/>
          <w:lang w:val="en-AU" w:eastAsia="en-AU"/>
        </w:rPr>
        <w:t>Services that follow expert</w:t>
      </w:r>
      <w:r w:rsidR="009F18DE">
        <w:rPr>
          <w:rFonts w:eastAsia="FSMePro"/>
          <w:lang w:val="en-AU" w:eastAsia="en-AU"/>
        </w:rPr>
        <w:t xml:space="preserve"> </w:t>
      </w:r>
      <w:r>
        <w:rPr>
          <w:rFonts w:eastAsia="FSMePro"/>
          <w:lang w:val="en-AU" w:eastAsia="en-AU"/>
        </w:rPr>
        <w:t>advice, and that research has shown to</w:t>
      </w:r>
      <w:r w:rsidR="009F18DE">
        <w:rPr>
          <w:rFonts w:eastAsia="FSMePro"/>
          <w:lang w:val="en-AU" w:eastAsia="en-AU"/>
        </w:rPr>
        <w:t xml:space="preserve"> </w:t>
      </w:r>
      <w:r>
        <w:rPr>
          <w:rFonts w:eastAsia="FSMePro"/>
          <w:lang w:val="en-AU" w:eastAsia="en-AU"/>
        </w:rPr>
        <w:t>work well.</w:t>
      </w:r>
    </w:p>
    <w:p w14:paraId="1EA38D1E" w14:textId="3D1CC4F8" w:rsidR="00C22EF5" w:rsidRDefault="00C22EF5" w:rsidP="00EA2233">
      <w:pPr>
        <w:rPr>
          <w:rFonts w:eastAsia="FSMePro"/>
          <w:lang w:val="en-AU" w:eastAsia="en-AU"/>
        </w:rPr>
      </w:pPr>
      <w:r>
        <w:rPr>
          <w:rFonts w:ascii="Arial-BoldMT" w:eastAsia="FSMePro" w:hAnsi="Arial-BoldMT" w:cs="Arial-BoldMT"/>
          <w:b/>
          <w:bCs/>
          <w:lang w:val="en-AU" w:eastAsia="en-AU"/>
        </w:rPr>
        <w:t xml:space="preserve">Co-design: </w:t>
      </w:r>
      <w:r>
        <w:rPr>
          <w:rFonts w:eastAsia="FSMePro"/>
          <w:lang w:val="en-AU" w:eastAsia="en-AU"/>
        </w:rPr>
        <w:t>When all the people involved in</w:t>
      </w:r>
      <w:r w:rsidR="009F18DE">
        <w:rPr>
          <w:rFonts w:eastAsia="FSMePro"/>
          <w:lang w:val="en-AU" w:eastAsia="en-AU"/>
        </w:rPr>
        <w:t xml:space="preserve"> </w:t>
      </w:r>
      <w:r>
        <w:rPr>
          <w:rFonts w:eastAsia="FSMePro"/>
          <w:lang w:val="en-AU" w:eastAsia="en-AU"/>
        </w:rPr>
        <w:t xml:space="preserve">delivering, </w:t>
      </w:r>
      <w:proofErr w:type="gramStart"/>
      <w:r>
        <w:rPr>
          <w:rFonts w:eastAsia="FSMePro"/>
          <w:lang w:val="en-AU" w:eastAsia="en-AU"/>
        </w:rPr>
        <w:t>experiencing</w:t>
      </w:r>
      <w:proofErr w:type="gramEnd"/>
      <w:r>
        <w:rPr>
          <w:rFonts w:eastAsia="FSMePro"/>
          <w:lang w:val="en-AU" w:eastAsia="en-AU"/>
        </w:rPr>
        <w:t xml:space="preserve"> and understanding</w:t>
      </w:r>
      <w:r w:rsidR="009F18DE">
        <w:rPr>
          <w:rFonts w:eastAsia="FSMePro"/>
          <w:lang w:val="en-AU" w:eastAsia="en-AU"/>
        </w:rPr>
        <w:t xml:space="preserve"> </w:t>
      </w:r>
      <w:r>
        <w:rPr>
          <w:rFonts w:eastAsia="FSMePro"/>
          <w:lang w:val="en-AU" w:eastAsia="en-AU"/>
        </w:rPr>
        <w:t>a system work together to make it better.</w:t>
      </w:r>
      <w:r w:rsidR="009F18DE">
        <w:rPr>
          <w:rFonts w:eastAsia="FSMePro"/>
          <w:lang w:val="en-AU" w:eastAsia="en-AU"/>
        </w:rPr>
        <w:t xml:space="preserve"> </w:t>
      </w:r>
      <w:r>
        <w:rPr>
          <w:rFonts w:eastAsia="FSMePro"/>
          <w:lang w:val="en-AU" w:eastAsia="en-AU"/>
        </w:rPr>
        <w:t>For example, people with disability work</w:t>
      </w:r>
      <w:r w:rsidR="009F18DE">
        <w:rPr>
          <w:rFonts w:eastAsia="FSMePro"/>
          <w:lang w:val="en-AU" w:eastAsia="en-AU"/>
        </w:rPr>
        <w:t xml:space="preserve"> </w:t>
      </w:r>
      <w:r>
        <w:rPr>
          <w:rFonts w:eastAsia="FSMePro"/>
          <w:lang w:val="en-AU" w:eastAsia="en-AU"/>
        </w:rPr>
        <w:t>with the NDIA to help make the NDIS work</w:t>
      </w:r>
      <w:r w:rsidR="009F18DE">
        <w:rPr>
          <w:rFonts w:eastAsia="FSMePro"/>
          <w:lang w:val="en-AU" w:eastAsia="en-AU"/>
        </w:rPr>
        <w:t xml:space="preserve"> </w:t>
      </w:r>
      <w:r>
        <w:rPr>
          <w:rFonts w:eastAsia="FSMePro"/>
          <w:lang w:val="en-AU" w:eastAsia="en-AU"/>
        </w:rPr>
        <w:t>better for people with disability.</w:t>
      </w:r>
    </w:p>
    <w:p w14:paraId="446ECEFD" w14:textId="3A7105B3" w:rsidR="00C22EF5" w:rsidRDefault="00C22EF5" w:rsidP="00EA2233">
      <w:pPr>
        <w:rPr>
          <w:rFonts w:eastAsia="FSMePro"/>
          <w:lang w:val="en-AU" w:eastAsia="en-AU"/>
        </w:rPr>
      </w:pPr>
      <w:r>
        <w:rPr>
          <w:rFonts w:ascii="Arial-BoldMT" w:eastAsia="FSMePro" w:hAnsi="Arial-BoldMT" w:cs="Arial-BoldMT"/>
          <w:b/>
          <w:bCs/>
          <w:lang w:val="en-AU" w:eastAsia="en-AU"/>
        </w:rPr>
        <w:t xml:space="preserve">Governance: </w:t>
      </w:r>
      <w:r>
        <w:rPr>
          <w:rFonts w:eastAsia="FSMePro"/>
          <w:lang w:val="en-AU" w:eastAsia="en-AU"/>
        </w:rPr>
        <w:t>The system for running an</w:t>
      </w:r>
      <w:r w:rsidR="009F18DE">
        <w:rPr>
          <w:rFonts w:eastAsia="FSMePro"/>
          <w:lang w:val="en-AU" w:eastAsia="en-AU"/>
        </w:rPr>
        <w:t xml:space="preserve"> </w:t>
      </w:r>
      <w:r>
        <w:rPr>
          <w:rFonts w:eastAsia="FSMePro"/>
          <w:lang w:val="en-AU" w:eastAsia="en-AU"/>
        </w:rPr>
        <w:t>organisation, including who is responsible</w:t>
      </w:r>
      <w:r w:rsidR="009F18DE">
        <w:rPr>
          <w:rFonts w:eastAsia="FSMePro"/>
          <w:lang w:val="en-AU" w:eastAsia="en-AU"/>
        </w:rPr>
        <w:t xml:space="preserve"> </w:t>
      </w:r>
      <w:r>
        <w:rPr>
          <w:rFonts w:eastAsia="FSMePro"/>
          <w:lang w:val="en-AU" w:eastAsia="en-AU"/>
        </w:rPr>
        <w:t>and accountable for each part of the work.</w:t>
      </w:r>
    </w:p>
    <w:p w14:paraId="269033DB" w14:textId="771F6758" w:rsidR="00C22EF5" w:rsidRDefault="00C22EF5" w:rsidP="00EA2233">
      <w:pPr>
        <w:rPr>
          <w:rFonts w:eastAsia="FSMePro"/>
          <w:lang w:val="en-AU" w:eastAsia="en-AU"/>
        </w:rPr>
      </w:pPr>
      <w:r>
        <w:rPr>
          <w:rFonts w:ascii="Arial-BoldMT" w:eastAsia="FSMePro" w:hAnsi="Arial-BoldMT" w:cs="Arial-BoldMT"/>
          <w:b/>
          <w:bCs/>
          <w:lang w:val="en-AU" w:eastAsia="en-AU"/>
        </w:rPr>
        <w:t xml:space="preserve">Intersectionality: </w:t>
      </w:r>
      <w:r>
        <w:rPr>
          <w:rFonts w:eastAsia="FSMePro"/>
          <w:lang w:val="en-AU" w:eastAsia="en-AU"/>
        </w:rPr>
        <w:t>Some people are</w:t>
      </w:r>
      <w:r w:rsidR="009F18DE">
        <w:rPr>
          <w:rFonts w:eastAsia="FSMePro"/>
          <w:lang w:val="en-AU" w:eastAsia="en-AU"/>
        </w:rPr>
        <w:t xml:space="preserve"> </w:t>
      </w:r>
      <w:r>
        <w:rPr>
          <w:rFonts w:eastAsia="FSMePro"/>
          <w:lang w:val="en-AU" w:eastAsia="en-AU"/>
        </w:rPr>
        <w:t>different in more than one way. For</w:t>
      </w:r>
      <w:r w:rsidR="009F18DE">
        <w:rPr>
          <w:rFonts w:eastAsia="FSMePro"/>
          <w:lang w:val="en-AU" w:eastAsia="en-AU"/>
        </w:rPr>
        <w:t xml:space="preserve"> </w:t>
      </w:r>
      <w:r>
        <w:rPr>
          <w:rFonts w:eastAsia="FSMePro"/>
          <w:lang w:val="en-AU" w:eastAsia="en-AU"/>
        </w:rPr>
        <w:t>example, they may have disability</w:t>
      </w:r>
      <w:r w:rsidR="009F18DE">
        <w:rPr>
          <w:rFonts w:eastAsia="FSMePro"/>
          <w:lang w:val="en-AU" w:eastAsia="en-AU"/>
        </w:rPr>
        <w:t xml:space="preserve"> </w:t>
      </w:r>
      <w:r>
        <w:rPr>
          <w:rFonts w:eastAsia="FSMePro"/>
          <w:lang w:val="en-AU" w:eastAsia="en-AU"/>
        </w:rPr>
        <w:t>and identify as First Nations people.</w:t>
      </w:r>
      <w:r w:rsidR="009F18DE">
        <w:rPr>
          <w:rFonts w:eastAsia="FSMePro"/>
          <w:lang w:val="en-AU" w:eastAsia="en-AU"/>
        </w:rPr>
        <w:t xml:space="preserve"> </w:t>
      </w:r>
      <w:r>
        <w:rPr>
          <w:rFonts w:eastAsia="FSMePro"/>
          <w:lang w:val="en-AU" w:eastAsia="en-AU"/>
        </w:rPr>
        <w:t>Intersectionality happens when they are</w:t>
      </w:r>
      <w:r w:rsidR="00D63DD5">
        <w:rPr>
          <w:rFonts w:eastAsia="FSMePro"/>
          <w:lang w:val="en-AU" w:eastAsia="en-AU"/>
        </w:rPr>
        <w:t xml:space="preserve"> </w:t>
      </w:r>
      <w:r>
        <w:rPr>
          <w:rFonts w:eastAsia="FSMePro"/>
          <w:lang w:val="en-AU" w:eastAsia="en-AU"/>
        </w:rPr>
        <w:t>treated differently or poorly for all the ways</w:t>
      </w:r>
      <w:r w:rsidR="00D63DD5">
        <w:rPr>
          <w:rFonts w:eastAsia="FSMePro"/>
          <w:lang w:val="en-AU" w:eastAsia="en-AU"/>
        </w:rPr>
        <w:t xml:space="preserve"> </w:t>
      </w:r>
      <w:r>
        <w:rPr>
          <w:rFonts w:eastAsia="FSMePro"/>
          <w:lang w:val="en-AU" w:eastAsia="en-AU"/>
        </w:rPr>
        <w:t>they are different.</w:t>
      </w:r>
    </w:p>
    <w:p w14:paraId="76E9C7D8" w14:textId="15638834" w:rsidR="00C22EF5" w:rsidRDefault="00C22EF5" w:rsidP="00EA2233">
      <w:pPr>
        <w:rPr>
          <w:rFonts w:eastAsia="FSMePro"/>
          <w:lang w:val="en-AU" w:eastAsia="en-AU"/>
        </w:rPr>
      </w:pPr>
      <w:r>
        <w:rPr>
          <w:rFonts w:ascii="Arial-BoldMT" w:eastAsia="FSMePro" w:hAnsi="Arial-BoldMT" w:cs="Arial-BoldMT"/>
          <w:b/>
          <w:bCs/>
          <w:lang w:val="en-AU" w:eastAsia="en-AU"/>
        </w:rPr>
        <w:t xml:space="preserve">Iterative: </w:t>
      </w:r>
      <w:r>
        <w:rPr>
          <w:rFonts w:eastAsia="FSMePro"/>
          <w:lang w:val="en-AU" w:eastAsia="en-AU"/>
        </w:rPr>
        <w:t>Improving work or a product</w:t>
      </w:r>
      <w:r w:rsidR="00D63DD5">
        <w:rPr>
          <w:rFonts w:eastAsia="FSMePro"/>
          <w:lang w:val="en-AU" w:eastAsia="en-AU"/>
        </w:rPr>
        <w:t xml:space="preserve"> </w:t>
      </w:r>
      <w:r>
        <w:rPr>
          <w:rFonts w:eastAsia="FSMePro"/>
          <w:lang w:val="en-AU" w:eastAsia="en-AU"/>
        </w:rPr>
        <w:t>service by using a process that includes</w:t>
      </w:r>
      <w:r w:rsidR="00D63DD5">
        <w:rPr>
          <w:rFonts w:eastAsia="FSMePro"/>
          <w:lang w:val="en-AU" w:eastAsia="en-AU"/>
        </w:rPr>
        <w:t xml:space="preserve"> </w:t>
      </w:r>
      <w:proofErr w:type="gramStart"/>
      <w:r>
        <w:rPr>
          <w:rFonts w:eastAsia="FSMePro"/>
          <w:lang w:val="en-AU" w:eastAsia="en-AU"/>
        </w:rPr>
        <w:t>feedback, and</w:t>
      </w:r>
      <w:proofErr w:type="gramEnd"/>
      <w:r>
        <w:rPr>
          <w:rFonts w:eastAsia="FSMePro"/>
          <w:lang w:val="en-AU" w:eastAsia="en-AU"/>
        </w:rPr>
        <w:t xml:space="preserve"> allows for further refinement.</w:t>
      </w:r>
    </w:p>
    <w:p w14:paraId="69DA1224" w14:textId="483B9DF2" w:rsidR="00C22EF5" w:rsidRDefault="00C22EF5" w:rsidP="00EA2233">
      <w:pPr>
        <w:rPr>
          <w:rFonts w:eastAsia="FSMePro"/>
          <w:lang w:val="en-AU" w:eastAsia="en-AU"/>
        </w:rPr>
      </w:pPr>
      <w:r>
        <w:rPr>
          <w:rFonts w:ascii="Arial-BoldMT" w:eastAsia="FSMePro" w:hAnsi="Arial-BoldMT" w:cs="Arial-BoldMT"/>
          <w:b/>
          <w:bCs/>
          <w:lang w:val="en-AU" w:eastAsia="en-AU"/>
        </w:rPr>
        <w:t xml:space="preserve">Operating Model: </w:t>
      </w:r>
      <w:r>
        <w:rPr>
          <w:rFonts w:eastAsia="FSMePro"/>
          <w:lang w:val="en-AU" w:eastAsia="en-AU"/>
        </w:rPr>
        <w:t>A process that defines</w:t>
      </w:r>
      <w:r w:rsidR="00D63DD5">
        <w:rPr>
          <w:rFonts w:eastAsia="FSMePro"/>
          <w:lang w:val="en-AU" w:eastAsia="en-AU"/>
        </w:rPr>
        <w:t xml:space="preserve"> </w:t>
      </w:r>
      <w:r>
        <w:rPr>
          <w:rFonts w:eastAsia="FSMePro"/>
          <w:lang w:val="en-AU" w:eastAsia="en-AU"/>
        </w:rPr>
        <w:t>how we will work to achieve our aims and</w:t>
      </w:r>
      <w:r w:rsidR="00D63DD5">
        <w:rPr>
          <w:rFonts w:eastAsia="FSMePro"/>
          <w:lang w:val="en-AU" w:eastAsia="en-AU"/>
        </w:rPr>
        <w:t xml:space="preserve"> </w:t>
      </w:r>
      <w:r>
        <w:rPr>
          <w:rFonts w:eastAsia="FSMePro"/>
          <w:lang w:val="en-AU" w:eastAsia="en-AU"/>
        </w:rPr>
        <w:t>deliver advice.</w:t>
      </w:r>
    </w:p>
    <w:p w14:paraId="48D984F4" w14:textId="2511431C" w:rsidR="00C22EF5" w:rsidRDefault="00C22EF5" w:rsidP="00EA2233">
      <w:pPr>
        <w:rPr>
          <w:rFonts w:eastAsia="FSMePro"/>
          <w:lang w:val="en-AU" w:eastAsia="en-AU"/>
        </w:rPr>
      </w:pPr>
      <w:r>
        <w:rPr>
          <w:rFonts w:ascii="Arial-BoldMT" w:eastAsia="FSMePro" w:hAnsi="Arial-BoldMT" w:cs="Arial-BoldMT"/>
          <w:b/>
          <w:bCs/>
          <w:lang w:val="en-AU" w:eastAsia="en-AU"/>
        </w:rPr>
        <w:t xml:space="preserve">Stakeholders: </w:t>
      </w:r>
      <w:r>
        <w:rPr>
          <w:rFonts w:eastAsia="FSMePro"/>
          <w:lang w:val="en-AU" w:eastAsia="en-AU"/>
        </w:rPr>
        <w:t>Are all the people directly</w:t>
      </w:r>
      <w:r w:rsidR="00D63DD5">
        <w:rPr>
          <w:rFonts w:eastAsia="FSMePro"/>
          <w:lang w:val="en-AU" w:eastAsia="en-AU"/>
        </w:rPr>
        <w:t xml:space="preserve"> </w:t>
      </w:r>
      <w:r>
        <w:rPr>
          <w:rFonts w:eastAsia="FSMePro"/>
          <w:lang w:val="en-AU" w:eastAsia="en-AU"/>
        </w:rPr>
        <w:t>or indirectly involved in an issue or piece</w:t>
      </w:r>
      <w:r w:rsidR="00D63DD5">
        <w:rPr>
          <w:rFonts w:eastAsia="FSMePro"/>
          <w:lang w:val="en-AU" w:eastAsia="en-AU"/>
        </w:rPr>
        <w:t xml:space="preserve"> </w:t>
      </w:r>
      <w:r>
        <w:rPr>
          <w:rFonts w:eastAsia="FSMePro"/>
          <w:lang w:val="en-AU" w:eastAsia="en-AU"/>
        </w:rPr>
        <w:t>of work.</w:t>
      </w:r>
    </w:p>
    <w:p w14:paraId="3B353C7E" w14:textId="12CA6CB6" w:rsidR="00C22EF5" w:rsidRDefault="00C22EF5" w:rsidP="00EA2233">
      <w:pPr>
        <w:rPr>
          <w:rFonts w:eastAsia="FSMePro"/>
          <w:lang w:val="en-AU" w:eastAsia="en-AU"/>
        </w:rPr>
      </w:pPr>
      <w:r>
        <w:rPr>
          <w:rFonts w:ascii="Arial-BoldMT" w:eastAsia="FSMePro" w:hAnsi="Arial-BoldMT" w:cs="Arial-BoldMT"/>
          <w:b/>
          <w:bCs/>
          <w:lang w:val="en-AU" w:eastAsia="en-AU"/>
        </w:rPr>
        <w:lastRenderedPageBreak/>
        <w:t xml:space="preserve">Sustainability: </w:t>
      </w:r>
      <w:r>
        <w:rPr>
          <w:rFonts w:eastAsia="FSMePro"/>
          <w:lang w:val="en-AU" w:eastAsia="en-AU"/>
        </w:rPr>
        <w:t>Ensuring that something</w:t>
      </w:r>
      <w:r w:rsidR="00D63DD5">
        <w:rPr>
          <w:rFonts w:eastAsia="FSMePro"/>
          <w:lang w:val="en-AU" w:eastAsia="en-AU"/>
        </w:rPr>
        <w:t xml:space="preserve"> </w:t>
      </w:r>
      <w:r>
        <w:rPr>
          <w:rFonts w:eastAsia="FSMePro"/>
          <w:lang w:val="en-AU" w:eastAsia="en-AU"/>
        </w:rPr>
        <w:t>can run for a long time without costing</w:t>
      </w:r>
      <w:r w:rsidR="00D63DD5">
        <w:rPr>
          <w:rFonts w:eastAsia="FSMePro"/>
          <w:lang w:val="en-AU" w:eastAsia="en-AU"/>
        </w:rPr>
        <w:t xml:space="preserve"> </w:t>
      </w:r>
      <w:r>
        <w:rPr>
          <w:rFonts w:eastAsia="FSMePro"/>
          <w:lang w:val="en-AU" w:eastAsia="en-AU"/>
        </w:rPr>
        <w:t>too much.</w:t>
      </w:r>
    </w:p>
    <w:p w14:paraId="649E1556" w14:textId="73CD3360" w:rsidR="00C22EF5" w:rsidRDefault="00C22EF5" w:rsidP="00EA2233">
      <w:pPr>
        <w:rPr>
          <w:rFonts w:eastAsia="FSMePro"/>
          <w:lang w:val="en-AU" w:eastAsia="en-AU"/>
        </w:rPr>
      </w:pPr>
      <w:r>
        <w:rPr>
          <w:rFonts w:ascii="Arial-BoldMT" w:eastAsia="FSMePro" w:hAnsi="Arial-BoldMT" w:cs="Arial-BoldMT"/>
          <w:b/>
          <w:bCs/>
          <w:lang w:val="en-AU" w:eastAsia="en-AU"/>
        </w:rPr>
        <w:t xml:space="preserve">Systemic: </w:t>
      </w:r>
      <w:r>
        <w:rPr>
          <w:rFonts w:eastAsia="FSMePro"/>
          <w:lang w:val="en-AU" w:eastAsia="en-AU"/>
        </w:rPr>
        <w:t>A problem or change in policy</w:t>
      </w:r>
      <w:r w:rsidR="00D63DD5">
        <w:rPr>
          <w:rFonts w:eastAsia="FSMePro"/>
          <w:lang w:val="en-AU" w:eastAsia="en-AU"/>
        </w:rPr>
        <w:t xml:space="preserve"> </w:t>
      </w:r>
      <w:r>
        <w:rPr>
          <w:rFonts w:eastAsia="FSMePro"/>
          <w:lang w:val="en-AU" w:eastAsia="en-AU"/>
        </w:rPr>
        <w:t>and/or practice that affects, or has the</w:t>
      </w:r>
      <w:r w:rsidR="00D63DD5">
        <w:rPr>
          <w:rFonts w:eastAsia="FSMePro"/>
          <w:lang w:val="en-AU" w:eastAsia="en-AU"/>
        </w:rPr>
        <w:t xml:space="preserve"> </w:t>
      </w:r>
      <w:r>
        <w:rPr>
          <w:rFonts w:eastAsia="FSMePro"/>
          <w:lang w:val="en-AU" w:eastAsia="en-AU"/>
        </w:rPr>
        <w:t>potential to affect, many people.</w:t>
      </w:r>
    </w:p>
    <w:p w14:paraId="29BFF125" w14:textId="74CF3355" w:rsidR="00C22EF5" w:rsidRDefault="00C22EF5" w:rsidP="00EA2233">
      <w:pPr>
        <w:rPr>
          <w:rFonts w:eastAsia="FSMePro"/>
          <w:lang w:val="en-AU" w:eastAsia="en-AU"/>
        </w:rPr>
      </w:pPr>
      <w:r>
        <w:rPr>
          <w:rFonts w:ascii="Arial-BoldMT" w:eastAsia="FSMePro" w:hAnsi="Arial-BoldMT" w:cs="Arial-BoldMT"/>
          <w:b/>
          <w:bCs/>
          <w:lang w:val="en-AU" w:eastAsia="en-AU"/>
        </w:rPr>
        <w:t xml:space="preserve">Trauma-informed: </w:t>
      </w:r>
      <w:r>
        <w:rPr>
          <w:rFonts w:eastAsia="FSMePro"/>
          <w:lang w:val="en-AU" w:eastAsia="en-AU"/>
        </w:rPr>
        <w:t>Care that lowers stress</w:t>
      </w:r>
      <w:r w:rsidR="00D63DD5">
        <w:rPr>
          <w:rFonts w:eastAsia="FSMePro"/>
          <w:lang w:val="en-AU" w:eastAsia="en-AU"/>
        </w:rPr>
        <w:t xml:space="preserve"> </w:t>
      </w:r>
      <w:r>
        <w:rPr>
          <w:rFonts w:eastAsia="FSMePro"/>
          <w:lang w:val="en-AU" w:eastAsia="en-AU"/>
        </w:rPr>
        <w:t>levels and reduces the likelihood that</w:t>
      </w:r>
      <w:r w:rsidR="00D63DD5">
        <w:rPr>
          <w:rFonts w:eastAsia="FSMePro"/>
          <w:lang w:val="en-AU" w:eastAsia="en-AU"/>
        </w:rPr>
        <w:t xml:space="preserve"> </w:t>
      </w:r>
      <w:r>
        <w:rPr>
          <w:rFonts w:eastAsia="FSMePro"/>
          <w:lang w:val="en-AU" w:eastAsia="en-AU"/>
        </w:rPr>
        <w:t>people who have experienced trauma will</w:t>
      </w:r>
      <w:r w:rsidR="00D63DD5">
        <w:rPr>
          <w:rFonts w:eastAsia="FSMePro"/>
          <w:lang w:val="en-AU" w:eastAsia="en-AU"/>
        </w:rPr>
        <w:t xml:space="preserve"> </w:t>
      </w:r>
      <w:r>
        <w:rPr>
          <w:rFonts w:eastAsia="FSMePro"/>
          <w:lang w:val="en-AU" w:eastAsia="en-AU"/>
        </w:rPr>
        <w:t>be overwhelmed.</w:t>
      </w:r>
    </w:p>
    <w:p w14:paraId="033E94DC" w14:textId="57C0A693" w:rsidR="00C22EF5" w:rsidRDefault="00C22EF5" w:rsidP="00EA2233">
      <w:pPr>
        <w:rPr>
          <w:rFonts w:eastAsia="FSMePro"/>
          <w:lang w:val="en-AU" w:eastAsia="en-AU"/>
        </w:rPr>
      </w:pPr>
      <w:r>
        <w:rPr>
          <w:rFonts w:ascii="Arial-BoldMT" w:eastAsia="FSMePro" w:hAnsi="Arial-BoldMT" w:cs="Arial-BoldMT"/>
          <w:b/>
          <w:bCs/>
          <w:lang w:val="en-AU" w:eastAsia="en-AU"/>
        </w:rPr>
        <w:t xml:space="preserve">Whole-of-government approach: </w:t>
      </w:r>
      <w:r>
        <w:rPr>
          <w:rFonts w:eastAsia="FSMePro"/>
          <w:lang w:val="en-AU" w:eastAsia="en-AU"/>
        </w:rPr>
        <w:t>Different</w:t>
      </w:r>
      <w:r w:rsidR="00D63DD5">
        <w:rPr>
          <w:rFonts w:eastAsia="FSMePro"/>
          <w:lang w:val="en-AU" w:eastAsia="en-AU"/>
        </w:rPr>
        <w:t xml:space="preserve"> </w:t>
      </w:r>
      <w:r>
        <w:rPr>
          <w:rFonts w:eastAsia="FSMePro"/>
          <w:lang w:val="en-AU" w:eastAsia="en-AU"/>
        </w:rPr>
        <w:t>government agencies working together to</w:t>
      </w:r>
      <w:r w:rsidR="00D63DD5">
        <w:rPr>
          <w:rFonts w:eastAsia="FSMePro"/>
          <w:lang w:val="en-AU" w:eastAsia="en-AU"/>
        </w:rPr>
        <w:t xml:space="preserve"> </w:t>
      </w:r>
      <w:r>
        <w:rPr>
          <w:rFonts w:eastAsia="FSMePro"/>
          <w:lang w:val="en-AU" w:eastAsia="en-AU"/>
        </w:rPr>
        <w:t>address issues that cut across different</w:t>
      </w:r>
      <w:r w:rsidR="00D63DD5">
        <w:rPr>
          <w:rFonts w:eastAsia="FSMePro"/>
          <w:lang w:val="en-AU" w:eastAsia="en-AU"/>
        </w:rPr>
        <w:t xml:space="preserve"> </w:t>
      </w:r>
      <w:r>
        <w:rPr>
          <w:rFonts w:eastAsia="FSMePro"/>
          <w:lang w:val="en-AU" w:eastAsia="en-AU"/>
        </w:rPr>
        <w:t>areas of government. For example, people</w:t>
      </w:r>
      <w:r w:rsidR="00D63DD5">
        <w:rPr>
          <w:rFonts w:eastAsia="FSMePro"/>
          <w:lang w:val="en-AU" w:eastAsia="en-AU"/>
        </w:rPr>
        <w:t xml:space="preserve"> </w:t>
      </w:r>
      <w:r>
        <w:rPr>
          <w:rFonts w:eastAsia="FSMePro"/>
          <w:lang w:val="en-AU" w:eastAsia="en-AU"/>
        </w:rPr>
        <w:t>with disability may need disability support in</w:t>
      </w:r>
      <w:r w:rsidR="00D63DD5">
        <w:rPr>
          <w:rFonts w:eastAsia="FSMePro"/>
          <w:lang w:val="en-AU" w:eastAsia="en-AU"/>
        </w:rPr>
        <w:t xml:space="preserve"> </w:t>
      </w:r>
      <w:r>
        <w:rPr>
          <w:rFonts w:eastAsia="FSMePro"/>
          <w:lang w:val="en-AU" w:eastAsia="en-AU"/>
        </w:rPr>
        <w:t xml:space="preserve">the health, </w:t>
      </w:r>
      <w:proofErr w:type="gramStart"/>
      <w:r>
        <w:rPr>
          <w:rFonts w:eastAsia="FSMePro"/>
          <w:lang w:val="en-AU" w:eastAsia="en-AU"/>
        </w:rPr>
        <w:t>justice</w:t>
      </w:r>
      <w:proofErr w:type="gramEnd"/>
      <w:r>
        <w:rPr>
          <w:rFonts w:eastAsia="FSMePro"/>
          <w:lang w:val="en-AU" w:eastAsia="en-AU"/>
        </w:rPr>
        <w:t xml:space="preserve"> and education systems.</w:t>
      </w:r>
    </w:p>
    <w:p w14:paraId="3E1C1C1B" w14:textId="4DC53413" w:rsidR="00C22EF5" w:rsidRDefault="00C22EF5" w:rsidP="00EA2233">
      <w:pPr>
        <w:rPr>
          <w:rFonts w:eastAsia="FSMePro"/>
          <w:lang w:val="en-AU" w:eastAsia="en-AU"/>
        </w:rPr>
      </w:pPr>
      <w:r>
        <w:rPr>
          <w:rFonts w:ascii="Arial-BoldMT" w:eastAsia="FSMePro" w:hAnsi="Arial-BoldMT" w:cs="Arial-BoldMT"/>
          <w:b/>
          <w:bCs/>
          <w:lang w:val="en-AU" w:eastAsia="en-AU"/>
        </w:rPr>
        <w:t xml:space="preserve">Work Plan: </w:t>
      </w:r>
      <w:r>
        <w:rPr>
          <w:rFonts w:eastAsia="FSMePro"/>
          <w:lang w:val="en-AU" w:eastAsia="en-AU"/>
        </w:rPr>
        <w:t>Outlines and plans our</w:t>
      </w:r>
      <w:r w:rsidR="00D63DD5">
        <w:rPr>
          <w:rFonts w:eastAsia="FSMePro"/>
          <w:lang w:val="en-AU" w:eastAsia="en-AU"/>
        </w:rPr>
        <w:t xml:space="preserve"> </w:t>
      </w:r>
      <w:r>
        <w:rPr>
          <w:rFonts w:eastAsia="FSMePro"/>
          <w:lang w:val="en-AU" w:eastAsia="en-AU"/>
        </w:rPr>
        <w:t>priorities and what issues/opportunities we</w:t>
      </w:r>
      <w:r w:rsidR="00D63DD5">
        <w:rPr>
          <w:rFonts w:eastAsia="FSMePro"/>
          <w:lang w:val="en-AU" w:eastAsia="en-AU"/>
        </w:rPr>
        <w:t xml:space="preserve"> </w:t>
      </w:r>
      <w:r>
        <w:rPr>
          <w:rFonts w:eastAsia="FSMePro"/>
          <w:lang w:val="en-AU" w:eastAsia="en-AU"/>
        </w:rPr>
        <w:t>will focus on over a set amount of time. For</w:t>
      </w:r>
      <w:r w:rsidR="00D63DD5">
        <w:rPr>
          <w:rFonts w:eastAsia="FSMePro"/>
          <w:lang w:val="en-AU" w:eastAsia="en-AU"/>
        </w:rPr>
        <w:t xml:space="preserve"> </w:t>
      </w:r>
      <w:r>
        <w:rPr>
          <w:rFonts w:eastAsia="FSMePro"/>
          <w:lang w:val="en-AU" w:eastAsia="en-AU"/>
        </w:rPr>
        <w:t>example, our Work Plan usually runs for</w:t>
      </w:r>
      <w:r w:rsidR="00D63DD5">
        <w:rPr>
          <w:rFonts w:eastAsia="FSMePro"/>
          <w:lang w:val="en-AU" w:eastAsia="en-AU"/>
        </w:rPr>
        <w:t xml:space="preserve"> </w:t>
      </w:r>
      <w:r>
        <w:rPr>
          <w:rFonts w:eastAsia="FSMePro"/>
          <w:lang w:val="en-AU" w:eastAsia="en-AU"/>
        </w:rPr>
        <w:t>one year.</w:t>
      </w:r>
    </w:p>
    <w:p w14:paraId="73BDBCB8" w14:textId="691FB25C" w:rsidR="00EA2233" w:rsidRDefault="00EA2233" w:rsidP="00EA2233">
      <w:pPr>
        <w:pStyle w:val="Heading3"/>
      </w:pPr>
      <w:bookmarkStart w:id="91" w:name="_Toc149046441"/>
      <w:r>
        <w:t>Acronyms</w:t>
      </w:r>
      <w:bookmarkEnd w:id="91"/>
    </w:p>
    <w:p w14:paraId="76F6218A"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CALD: </w:t>
      </w:r>
      <w:r>
        <w:rPr>
          <w:rFonts w:eastAsia="FSMePro"/>
          <w:lang w:val="en-AU" w:eastAsia="en-AU"/>
        </w:rPr>
        <w:t>Culturally and Linguistically Diverse</w:t>
      </w:r>
    </w:p>
    <w:p w14:paraId="5B71B35A"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CEO: </w:t>
      </w:r>
      <w:r>
        <w:rPr>
          <w:rFonts w:eastAsia="FSMePro"/>
          <w:lang w:val="en-AU" w:eastAsia="en-AU"/>
        </w:rPr>
        <w:t>Chief Executive Officer</w:t>
      </w:r>
    </w:p>
    <w:p w14:paraId="33FA663A"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DRCOs: </w:t>
      </w:r>
      <w:r>
        <w:rPr>
          <w:rFonts w:eastAsia="FSMePro"/>
          <w:lang w:val="en-AU" w:eastAsia="en-AU"/>
        </w:rPr>
        <w:t>Disability Representative and Carer Organisations</w:t>
      </w:r>
    </w:p>
    <w:p w14:paraId="28309371"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DRMC: </w:t>
      </w:r>
      <w:r>
        <w:rPr>
          <w:rFonts w:eastAsia="FSMePro"/>
          <w:lang w:val="en-AU" w:eastAsia="en-AU"/>
        </w:rPr>
        <w:t>Disability Reform Ministerial Council</w:t>
      </w:r>
    </w:p>
    <w:p w14:paraId="6A951DC1"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IAC: </w:t>
      </w:r>
      <w:r>
        <w:rPr>
          <w:rFonts w:eastAsia="FSMePro"/>
          <w:lang w:val="en-AU" w:eastAsia="en-AU"/>
        </w:rPr>
        <w:t>Independent Advisory Council</w:t>
      </w:r>
    </w:p>
    <w:p w14:paraId="75A36ECB"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ILO: </w:t>
      </w:r>
      <w:r>
        <w:rPr>
          <w:rFonts w:eastAsia="FSMePro"/>
          <w:lang w:val="en-AU" w:eastAsia="en-AU"/>
        </w:rPr>
        <w:t>Individualised Living Options</w:t>
      </w:r>
    </w:p>
    <w:p w14:paraId="19DE615A"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LGBTIQA+: </w:t>
      </w:r>
      <w:r>
        <w:rPr>
          <w:rFonts w:eastAsia="FSMePro"/>
          <w:lang w:val="en-AU" w:eastAsia="en-AU"/>
        </w:rPr>
        <w:t>Lesbian, Gay, Bisexual, Transgender, Intersex, Queer or Asexual Plus</w:t>
      </w:r>
    </w:p>
    <w:p w14:paraId="03497A10"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NDIA: </w:t>
      </w:r>
      <w:r>
        <w:rPr>
          <w:rFonts w:eastAsia="FSMePro"/>
          <w:lang w:val="en-AU" w:eastAsia="en-AU"/>
        </w:rPr>
        <w:t>National Disability Insurance Agency</w:t>
      </w:r>
    </w:p>
    <w:p w14:paraId="34DC6C6A" w14:textId="77777777" w:rsidR="002D65BE" w:rsidRDefault="002D65BE" w:rsidP="00D63DD5">
      <w:pPr>
        <w:rPr>
          <w:rFonts w:eastAsia="FSMePro"/>
          <w:lang w:val="en-AU" w:eastAsia="en-AU"/>
        </w:rPr>
      </w:pPr>
      <w:r>
        <w:rPr>
          <w:rFonts w:ascii="Arial-BoldMT" w:eastAsia="FSMePro" w:hAnsi="Arial-BoldMT" w:cs="Arial-BoldMT"/>
          <w:b/>
          <w:bCs/>
          <w:lang w:val="en-AU" w:eastAsia="en-AU"/>
        </w:rPr>
        <w:t xml:space="preserve">NDIS: </w:t>
      </w:r>
      <w:r>
        <w:rPr>
          <w:rFonts w:eastAsia="FSMePro"/>
          <w:lang w:val="en-AU" w:eastAsia="en-AU"/>
        </w:rPr>
        <w:t>National Disability Insurance Scheme</w:t>
      </w:r>
    </w:p>
    <w:p w14:paraId="2C2DB0DC" w14:textId="1E82533D" w:rsidR="00EA2233" w:rsidRPr="00EA2233" w:rsidRDefault="002D65BE" w:rsidP="00D63DD5">
      <w:r>
        <w:rPr>
          <w:rFonts w:ascii="Arial-BoldMT" w:eastAsia="FSMePro" w:hAnsi="Arial-BoldMT" w:cs="Arial-BoldMT"/>
          <w:b/>
          <w:bCs/>
          <w:lang w:val="en-AU" w:eastAsia="en-AU"/>
        </w:rPr>
        <w:t xml:space="preserve">SDA: </w:t>
      </w:r>
      <w:r>
        <w:rPr>
          <w:rFonts w:eastAsia="FSMePro"/>
          <w:lang w:val="en-AU" w:eastAsia="en-AU"/>
        </w:rPr>
        <w:t>Specialist Disability Accommodation</w:t>
      </w:r>
    </w:p>
    <w:bookmarkEnd w:id="7"/>
    <w:p w14:paraId="058A5A7B" w14:textId="77777777" w:rsidR="00D63DD5" w:rsidRDefault="00D63DD5" w:rsidP="00D63DD5">
      <w:pPr>
        <w:rPr>
          <w:rFonts w:eastAsia="FSMePro"/>
          <w:lang w:val="en-AU" w:eastAsia="en-AU"/>
        </w:rPr>
      </w:pPr>
    </w:p>
    <w:p w14:paraId="568DBB43" w14:textId="086E2B93" w:rsidR="00D63DD5" w:rsidRDefault="00D63DD5" w:rsidP="00D63DD5">
      <w:pPr>
        <w:rPr>
          <w:rFonts w:eastAsia="FSMePro"/>
          <w:lang w:val="en-AU" w:eastAsia="en-AU"/>
        </w:rPr>
      </w:pPr>
      <w:r>
        <w:rPr>
          <w:rFonts w:eastAsia="FSMePro"/>
          <w:lang w:val="en-AU" w:eastAsia="en-AU"/>
        </w:rPr>
        <w:t>Independent Advisory Council to the NDIS</w:t>
      </w:r>
    </w:p>
    <w:p w14:paraId="1655E1DE" w14:textId="77777777" w:rsidR="00D63DD5" w:rsidRDefault="00D63DD5" w:rsidP="00D63DD5">
      <w:pPr>
        <w:rPr>
          <w:rFonts w:ascii="Arial-BoldMT" w:eastAsia="FSMePro" w:hAnsi="Arial-BoldMT" w:cs="Arial-BoldMT"/>
          <w:b/>
          <w:bCs/>
          <w:color w:val="6C2977"/>
          <w:lang w:val="en-AU" w:eastAsia="en-AU"/>
        </w:rPr>
      </w:pPr>
      <w:r>
        <w:rPr>
          <w:rFonts w:ascii="Arial-BoldMT" w:eastAsia="FSMePro" w:hAnsi="Arial-BoldMT" w:cs="Arial-BoldMT"/>
          <w:b/>
          <w:bCs/>
          <w:color w:val="6C2977"/>
          <w:lang w:val="en-AU" w:eastAsia="en-AU"/>
        </w:rPr>
        <w:t>advisorycouncil@ndis.gov.au</w:t>
      </w:r>
    </w:p>
    <w:p w14:paraId="24429204" w14:textId="77C6C408" w:rsidR="00F74162" w:rsidRPr="005B7508" w:rsidRDefault="00D63DD5" w:rsidP="00D63DD5">
      <w:pPr>
        <w:rPr>
          <w:b/>
          <w:bCs/>
          <w:spacing w:val="-5"/>
          <w:kern w:val="1"/>
          <w:szCs w:val="22"/>
        </w:rPr>
      </w:pPr>
      <w:r>
        <w:rPr>
          <w:rFonts w:ascii="Arial-BoldMT" w:eastAsia="FSMePro" w:hAnsi="Arial-BoldMT" w:cs="Arial-BoldMT"/>
          <w:b/>
          <w:bCs/>
          <w:color w:val="6C2977"/>
          <w:lang w:val="en-AU" w:eastAsia="en-AU"/>
        </w:rPr>
        <w:t>ndis-iac.com.au</w:t>
      </w:r>
    </w:p>
    <w:sectPr w:rsidR="00F74162" w:rsidRPr="005B7508" w:rsidSect="00CC168E">
      <w:headerReference w:type="even" r:id="rId70"/>
      <w:headerReference w:type="default" r:id="rId71"/>
      <w:footerReference w:type="even" r:id="rId72"/>
      <w:footerReference w:type="default" r:id="rId73"/>
      <w:headerReference w:type="first" r:id="rId74"/>
      <w:footerReference w:type="first" r:id="rId75"/>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0DB9" w14:textId="77777777" w:rsidR="00DF6CFE" w:rsidRDefault="00DF6CFE" w:rsidP="00863C7F">
      <w:r>
        <w:separator/>
      </w:r>
    </w:p>
    <w:p w14:paraId="627C2C5A" w14:textId="77777777" w:rsidR="00DF6CFE" w:rsidRDefault="00DF6CFE" w:rsidP="00863C7F"/>
    <w:p w14:paraId="50BE50BC" w14:textId="77777777" w:rsidR="00DF6CFE" w:rsidRDefault="00DF6CFE" w:rsidP="00863C7F"/>
    <w:p w14:paraId="302C268C" w14:textId="77777777" w:rsidR="00DF6CFE" w:rsidRDefault="00DF6CFE" w:rsidP="00863C7F"/>
    <w:p w14:paraId="28CF9211" w14:textId="77777777" w:rsidR="00DF6CFE" w:rsidRDefault="00DF6CFE" w:rsidP="00863C7F"/>
    <w:p w14:paraId="3E235B69" w14:textId="77777777" w:rsidR="00DF6CFE" w:rsidRDefault="00DF6CFE" w:rsidP="00863C7F"/>
    <w:p w14:paraId="6D769EB0" w14:textId="77777777" w:rsidR="00DF6CFE" w:rsidRDefault="00DF6CFE" w:rsidP="00863C7F"/>
    <w:p w14:paraId="7AB2B414" w14:textId="77777777" w:rsidR="00DF6CFE" w:rsidRDefault="00DF6CFE" w:rsidP="00863C7F"/>
    <w:p w14:paraId="34B36412" w14:textId="77777777" w:rsidR="00DF6CFE" w:rsidRDefault="00DF6CFE" w:rsidP="00863C7F"/>
    <w:p w14:paraId="6112C34E" w14:textId="77777777" w:rsidR="00DF6CFE" w:rsidRDefault="00DF6CFE" w:rsidP="00863C7F"/>
  </w:endnote>
  <w:endnote w:type="continuationSeparator" w:id="0">
    <w:p w14:paraId="27F4D875" w14:textId="77777777" w:rsidR="00DF6CFE" w:rsidRDefault="00DF6CFE" w:rsidP="00863C7F">
      <w:r>
        <w:continuationSeparator/>
      </w:r>
    </w:p>
    <w:p w14:paraId="7720D6D1" w14:textId="77777777" w:rsidR="00DF6CFE" w:rsidRDefault="00DF6CFE" w:rsidP="00863C7F"/>
    <w:p w14:paraId="41DE19B8" w14:textId="77777777" w:rsidR="00DF6CFE" w:rsidRDefault="00DF6CFE" w:rsidP="00863C7F"/>
    <w:p w14:paraId="008D832F" w14:textId="77777777" w:rsidR="00DF6CFE" w:rsidRDefault="00DF6CFE" w:rsidP="00863C7F"/>
    <w:p w14:paraId="4FEE65A9" w14:textId="77777777" w:rsidR="00DF6CFE" w:rsidRDefault="00DF6CFE" w:rsidP="00863C7F"/>
    <w:p w14:paraId="07BED818" w14:textId="77777777" w:rsidR="00DF6CFE" w:rsidRDefault="00DF6CFE" w:rsidP="00863C7F"/>
    <w:p w14:paraId="3F74CB8A" w14:textId="77777777" w:rsidR="00DF6CFE" w:rsidRDefault="00DF6CFE" w:rsidP="00863C7F"/>
    <w:p w14:paraId="7EB13729" w14:textId="77777777" w:rsidR="00DF6CFE" w:rsidRDefault="00DF6CFE" w:rsidP="00863C7F"/>
    <w:p w14:paraId="6F9E0B6A" w14:textId="77777777" w:rsidR="00DF6CFE" w:rsidRDefault="00DF6CFE" w:rsidP="00863C7F"/>
    <w:p w14:paraId="1D28D486" w14:textId="77777777" w:rsidR="00DF6CFE" w:rsidRDefault="00DF6CFE"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E2D5" w14:textId="77777777" w:rsidR="008D4B76" w:rsidRDefault="008D4B76" w:rsidP="00863C7F">
    <w:pPr>
      <w:pStyle w:val="Footer"/>
    </w:pPr>
  </w:p>
  <w:p w14:paraId="647DABE4" w14:textId="77777777" w:rsidR="00AA6762" w:rsidRDefault="00AA6762" w:rsidP="00863C7F"/>
  <w:p w14:paraId="4438319B" w14:textId="77777777" w:rsidR="00AA6762" w:rsidRDefault="00AA6762" w:rsidP="00863C7F"/>
  <w:p w14:paraId="3AD3D0BD" w14:textId="77777777" w:rsidR="00A71751" w:rsidRDefault="00A71751" w:rsidP="00863C7F"/>
  <w:p w14:paraId="6AFBBCCC" w14:textId="77777777" w:rsidR="00A71751" w:rsidRDefault="00A71751" w:rsidP="00863C7F"/>
  <w:p w14:paraId="5686CBA7" w14:textId="77777777" w:rsidR="00A71751" w:rsidRDefault="00A71751" w:rsidP="00863C7F"/>
  <w:p w14:paraId="0C3FB517"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E475" w14:textId="79C74818" w:rsidR="00180D51" w:rsidRDefault="00B21F09" w:rsidP="00863C7F">
    <w:pPr>
      <w:pStyle w:val="Footer"/>
    </w:pPr>
    <w:r>
      <w:rPr>
        <w:b/>
        <w:bCs/>
      </w:rPr>
      <w:t>n</w:t>
    </w:r>
    <w:r w:rsidR="00323BB7" w:rsidRPr="00FA334F">
      <w:rPr>
        <w:b/>
        <w:bCs/>
      </w:rPr>
      <w:t>dis</w:t>
    </w:r>
    <w:r>
      <w:rPr>
        <w:b/>
        <w:bCs/>
      </w:rPr>
      <w:t>-iac</w:t>
    </w:r>
    <w:r w:rsidR="00323BB7" w:rsidRPr="00FA334F">
      <w:rPr>
        <w:b/>
        <w:bCs/>
      </w:rPr>
      <w:t>.</w:t>
    </w:r>
    <w:r w:rsidR="005B0FDE">
      <w:rPr>
        <w:b/>
        <w:bCs/>
      </w:rPr>
      <w:t>com</w:t>
    </w:r>
    <w:r w:rsidR="00323BB7" w:rsidRPr="00FA334F">
      <w:rPr>
        <w:b/>
        <w:bCs/>
      </w:rPr>
      <w:t>.au</w:t>
    </w:r>
    <w:r w:rsidR="0023603F">
      <w:tab/>
    </w:r>
    <w:r w:rsidR="00C01F35">
      <w:t>2022-2023</w:t>
    </w:r>
    <w:r w:rsidR="004D32B5" w:rsidRPr="00FA334F">
      <w:t xml:space="preserve"> | </w:t>
    </w:r>
    <w:r w:rsidR="00C01F35">
      <w:t>IAC Annual Report</w:t>
    </w:r>
    <w:r w:rsidR="0023603F">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0E09238B" w14:textId="77777777" w:rsidR="00830A50" w:rsidRDefault="00830A50" w:rsidP="00830A50">
    <w:pPr>
      <w:pStyle w:val="Header"/>
    </w:pPr>
  </w:p>
  <w:p w14:paraId="0FA53719" w14:textId="250D6142" w:rsidR="00A71751" w:rsidRPr="00863C7F" w:rsidRDefault="00C27827" w:rsidP="00830A50">
    <w:pPr>
      <w:pStyle w:val="Header"/>
    </w:pPr>
    <w:r w:rsidRPr="003F2DA2">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7047" w14:textId="7465A704" w:rsidR="00C27827" w:rsidRPr="00A11AB2" w:rsidRDefault="005B0FDE" w:rsidP="00863C7F">
    <w:pPr>
      <w:rPr>
        <w:b/>
        <w:bCs/>
        <w:color w:val="F9F9F9" w:themeColor="background1"/>
        <w:sz w:val="26"/>
        <w:szCs w:val="26"/>
      </w:rPr>
    </w:pPr>
    <w:r>
      <w:rPr>
        <w:b/>
        <w:bCs/>
        <w:color w:val="F9F9F9" w:themeColor="background1"/>
        <w:sz w:val="26"/>
        <w:szCs w:val="26"/>
      </w:rPr>
      <w:t>n</w:t>
    </w:r>
    <w:r w:rsidR="00A11AB2" w:rsidRPr="008E2B0B">
      <w:rPr>
        <w:b/>
        <w:bCs/>
        <w:color w:val="F9F9F9" w:themeColor="background1"/>
        <w:sz w:val="26"/>
        <w:szCs w:val="26"/>
      </w:rPr>
      <w:t>dis</w:t>
    </w:r>
    <w:r>
      <w:rPr>
        <w:b/>
        <w:bCs/>
        <w:color w:val="F9F9F9" w:themeColor="background1"/>
        <w:sz w:val="26"/>
        <w:szCs w:val="26"/>
      </w:rPr>
      <w:t>-iac</w:t>
    </w:r>
    <w:r w:rsidR="00A11AB2" w:rsidRPr="008E2B0B">
      <w:rPr>
        <w:b/>
        <w:bCs/>
        <w:color w:val="F9F9F9" w:themeColor="background1"/>
        <w:sz w:val="26"/>
        <w:szCs w:val="26"/>
      </w:rPr>
      <w:t>.</w:t>
    </w:r>
    <w:r>
      <w:rPr>
        <w:b/>
        <w:bCs/>
        <w:color w:val="F9F9F9" w:themeColor="background1"/>
        <w:sz w:val="26"/>
        <w:szCs w:val="26"/>
      </w:rPr>
      <w:t>com</w:t>
    </w:r>
    <w:r w:rsidR="00A11AB2" w:rsidRPr="008E2B0B">
      <w:rPr>
        <w:b/>
        <w:bCs/>
        <w:color w:val="F9F9F9" w:themeColor="background1"/>
        <w:sz w:val="26"/>
        <w:szCs w:val="26"/>
      </w:rPr>
      <w:t>.au</w:t>
    </w:r>
  </w:p>
  <w:p w14:paraId="76CD33D9" w14:textId="7C800EFC" w:rsidR="00C27827" w:rsidRPr="00C4194A" w:rsidRDefault="00C27827" w:rsidP="00C4194A">
    <w:pPr>
      <w:jc w:val="center"/>
      <w:rPr>
        <w:b/>
        <w:bCs/>
        <w:color w:val="F9F9F9" w:themeColor="background1"/>
      </w:rPr>
    </w:pPr>
    <w:r w:rsidRPr="00C4194A">
      <w:rPr>
        <w:b/>
        <w:bCs/>
        <w:color w:val="F9F9F9" w:themeColor="background1"/>
      </w:rPr>
      <w:t>OFFICIAL</w:t>
    </w:r>
  </w:p>
  <w:p w14:paraId="394B06CA" w14:textId="77777777" w:rsidR="007219F1" w:rsidRPr="007219F1" w:rsidRDefault="007219F1" w:rsidP="00863C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6860" w14:textId="77777777" w:rsidR="00DF6CFE" w:rsidRDefault="00DF6CFE" w:rsidP="00863C7F">
      <w:r>
        <w:separator/>
      </w:r>
    </w:p>
    <w:p w14:paraId="7657D49B" w14:textId="77777777" w:rsidR="00DF6CFE" w:rsidRDefault="00DF6CFE" w:rsidP="00863C7F"/>
    <w:p w14:paraId="2284452E" w14:textId="77777777" w:rsidR="00DF6CFE" w:rsidRDefault="00DF6CFE" w:rsidP="00863C7F"/>
    <w:p w14:paraId="475ECDC0" w14:textId="77777777" w:rsidR="00DF6CFE" w:rsidRDefault="00DF6CFE" w:rsidP="00863C7F"/>
    <w:p w14:paraId="1B082900" w14:textId="77777777" w:rsidR="00DF6CFE" w:rsidRDefault="00DF6CFE" w:rsidP="00863C7F"/>
    <w:p w14:paraId="2319AE35" w14:textId="77777777" w:rsidR="00DF6CFE" w:rsidRDefault="00DF6CFE" w:rsidP="00863C7F"/>
    <w:p w14:paraId="2B3CEC7D" w14:textId="77777777" w:rsidR="00DF6CFE" w:rsidRDefault="00DF6CFE" w:rsidP="00863C7F"/>
    <w:p w14:paraId="5B494AF4" w14:textId="77777777" w:rsidR="00DF6CFE" w:rsidRDefault="00DF6CFE" w:rsidP="00863C7F"/>
    <w:p w14:paraId="25CD60CA" w14:textId="77777777" w:rsidR="00DF6CFE" w:rsidRDefault="00DF6CFE" w:rsidP="00863C7F"/>
    <w:p w14:paraId="5306D94F" w14:textId="77777777" w:rsidR="00DF6CFE" w:rsidRDefault="00DF6CFE" w:rsidP="00863C7F"/>
  </w:footnote>
  <w:footnote w:type="continuationSeparator" w:id="0">
    <w:p w14:paraId="4219B8F4" w14:textId="77777777" w:rsidR="00DF6CFE" w:rsidRDefault="00DF6CFE" w:rsidP="00863C7F">
      <w:r>
        <w:continuationSeparator/>
      </w:r>
    </w:p>
    <w:p w14:paraId="6FD9391C" w14:textId="77777777" w:rsidR="00DF6CFE" w:rsidRDefault="00DF6CFE" w:rsidP="00863C7F"/>
    <w:p w14:paraId="7B70EA85" w14:textId="77777777" w:rsidR="00DF6CFE" w:rsidRDefault="00DF6CFE" w:rsidP="00863C7F"/>
    <w:p w14:paraId="35E1DA31" w14:textId="77777777" w:rsidR="00DF6CFE" w:rsidRDefault="00DF6CFE" w:rsidP="00863C7F"/>
    <w:p w14:paraId="347C569A" w14:textId="77777777" w:rsidR="00DF6CFE" w:rsidRDefault="00DF6CFE" w:rsidP="00863C7F"/>
    <w:p w14:paraId="211332C1" w14:textId="77777777" w:rsidR="00DF6CFE" w:rsidRDefault="00DF6CFE" w:rsidP="00863C7F"/>
    <w:p w14:paraId="788EE3A9" w14:textId="77777777" w:rsidR="00DF6CFE" w:rsidRDefault="00DF6CFE" w:rsidP="00863C7F"/>
    <w:p w14:paraId="1CC0CA86" w14:textId="77777777" w:rsidR="00DF6CFE" w:rsidRDefault="00DF6CFE" w:rsidP="00863C7F"/>
    <w:p w14:paraId="2B264189" w14:textId="77777777" w:rsidR="00DF6CFE" w:rsidRDefault="00DF6CFE" w:rsidP="00863C7F"/>
    <w:p w14:paraId="75ACE9DA" w14:textId="77777777" w:rsidR="00DF6CFE" w:rsidRDefault="00DF6CFE"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C28" w14:textId="77777777" w:rsidR="008D4B76" w:rsidRDefault="008D4B76" w:rsidP="00863C7F">
    <w:pPr>
      <w:pStyle w:val="Header"/>
    </w:pPr>
  </w:p>
  <w:p w14:paraId="103E6F18" w14:textId="77777777" w:rsidR="00AA6762" w:rsidRDefault="00AA6762" w:rsidP="00863C7F"/>
  <w:p w14:paraId="4638A6EA" w14:textId="77777777" w:rsidR="00AA6762" w:rsidRDefault="00AA6762" w:rsidP="00863C7F"/>
  <w:p w14:paraId="06683C86" w14:textId="77777777" w:rsidR="00A71751" w:rsidRDefault="00A71751" w:rsidP="00863C7F"/>
  <w:p w14:paraId="67E6882A" w14:textId="77777777" w:rsidR="00A71751" w:rsidRDefault="00A71751" w:rsidP="00863C7F"/>
  <w:p w14:paraId="1202A8E6" w14:textId="77777777" w:rsidR="00A71751" w:rsidRDefault="00A71751" w:rsidP="00863C7F"/>
  <w:p w14:paraId="0B1639C7"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C050" w14:textId="5C5329CA" w:rsidR="00A71751" w:rsidRPr="00664E61" w:rsidRDefault="00C27827" w:rsidP="00863C7F">
    <w:pPr>
      <w:pStyle w:val="Header"/>
    </w:pPr>
    <w:r w:rsidRPr="003F2DA2">
      <w:t>OFFICIAL</w:t>
    </w:r>
  </w:p>
  <w:p w14:paraId="7DE6AD14" w14:textId="77777777" w:rsidR="00A71751" w:rsidRDefault="00A71751" w:rsidP="00830A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F39B" w14:textId="5C5FF164" w:rsidR="00180D51" w:rsidRPr="00C4194A" w:rsidRDefault="00C4194A" w:rsidP="00C4194A">
    <w:pPr>
      <w:jc w:val="center"/>
      <w:rPr>
        <w:b/>
        <w:bCs/>
      </w:rPr>
    </w:pPr>
    <w:r w:rsidRPr="00C4194A">
      <w:rPr>
        <w:b/>
        <w:bCs/>
        <w:noProof/>
        <w:color w:val="F9F9F9" w:themeColor="background1"/>
      </w:rPr>
      <mc:AlternateContent>
        <mc:Choice Requires="wps">
          <w:drawing>
            <wp:anchor distT="0" distB="0" distL="114300" distR="114300" simplePos="0" relativeHeight="251659264" behindDoc="1" locked="0" layoutInCell="1" allowOverlap="1" wp14:anchorId="74DEFB78" wp14:editId="39BB1E2E">
              <wp:simplePos x="0" y="0"/>
              <wp:positionH relativeFrom="margin">
                <wp:posOffset>-914400</wp:posOffset>
              </wp:positionH>
              <wp:positionV relativeFrom="margin">
                <wp:posOffset>-1120140</wp:posOffset>
              </wp:positionV>
              <wp:extent cx="7560000" cy="1068840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8840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13725E" id="Rectangle 7" o:spid="_x0000_s1026" alt="&quot;&quot;" style="position:absolute;margin-left:-1in;margin-top:-88.2pt;width:595.3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" stroked="f" strokeweight="1pt">
              <v:fill r:id="rId2" o:title="" recolor="t" rotate="t" type="frame"/>
              <v:textbox inset="2.5mm"/>
              <w10:wrap anchorx="margin" anchory="margin"/>
            </v:rect>
          </w:pict>
        </mc:Fallback>
      </mc:AlternateContent>
    </w:r>
    <w:r w:rsidR="00C27827" w:rsidRPr="00C4194A">
      <w:rPr>
        <w:b/>
        <w:bCs/>
        <w:color w:val="F9F9F9" w:themeColor="background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3" type="#_x0000_t75" alt="NDIS logo" style="width:79.5pt;height:36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0C356D3"/>
    <w:multiLevelType w:val="hybridMultilevel"/>
    <w:tmpl w:val="3DFE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59228A"/>
    <w:multiLevelType w:val="hybridMultilevel"/>
    <w:tmpl w:val="76A0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C718D1"/>
    <w:multiLevelType w:val="hybridMultilevel"/>
    <w:tmpl w:val="7732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235D35"/>
    <w:multiLevelType w:val="hybridMultilevel"/>
    <w:tmpl w:val="1C3C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810DE"/>
    <w:multiLevelType w:val="hybridMultilevel"/>
    <w:tmpl w:val="9DA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E447EE"/>
    <w:multiLevelType w:val="hybridMultilevel"/>
    <w:tmpl w:val="85E88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CD0B1E"/>
    <w:multiLevelType w:val="hybridMultilevel"/>
    <w:tmpl w:val="4C7E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20" w15:restartNumberingAfterBreak="0">
    <w:nsid w:val="24631193"/>
    <w:multiLevelType w:val="hybridMultilevel"/>
    <w:tmpl w:val="D83E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567F32"/>
    <w:multiLevelType w:val="hybridMultilevel"/>
    <w:tmpl w:val="0DCED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B458C2"/>
    <w:multiLevelType w:val="hybridMultilevel"/>
    <w:tmpl w:val="8A984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6D35DC"/>
    <w:multiLevelType w:val="hybridMultilevel"/>
    <w:tmpl w:val="E6B8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0D339D"/>
    <w:multiLevelType w:val="hybridMultilevel"/>
    <w:tmpl w:val="9468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211383"/>
    <w:multiLevelType w:val="hybridMultilevel"/>
    <w:tmpl w:val="8F0A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FD6919"/>
    <w:multiLevelType w:val="hybridMultilevel"/>
    <w:tmpl w:val="3FEA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1C78BB"/>
    <w:multiLevelType w:val="hybridMultilevel"/>
    <w:tmpl w:val="CEE0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210B2F"/>
    <w:multiLevelType w:val="multilevel"/>
    <w:tmpl w:val="D2E650B8"/>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3E394012"/>
    <w:multiLevelType w:val="hybridMultilevel"/>
    <w:tmpl w:val="8C9A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BE3AD9"/>
    <w:multiLevelType w:val="hybridMultilevel"/>
    <w:tmpl w:val="C046C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F11245F"/>
    <w:multiLevelType w:val="hybridMultilevel"/>
    <w:tmpl w:val="2FB4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4610FA"/>
    <w:multiLevelType w:val="hybridMultilevel"/>
    <w:tmpl w:val="11204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32782A"/>
    <w:multiLevelType w:val="hybridMultilevel"/>
    <w:tmpl w:val="761A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4010C7"/>
    <w:multiLevelType w:val="hybridMultilevel"/>
    <w:tmpl w:val="A44EB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9312F2"/>
    <w:multiLevelType w:val="hybridMultilevel"/>
    <w:tmpl w:val="488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7C598E"/>
    <w:multiLevelType w:val="hybridMultilevel"/>
    <w:tmpl w:val="D550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A90CA6"/>
    <w:multiLevelType w:val="hybridMultilevel"/>
    <w:tmpl w:val="F980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0C72CA6"/>
    <w:multiLevelType w:val="hybridMultilevel"/>
    <w:tmpl w:val="5610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C62CDB"/>
    <w:multiLevelType w:val="hybridMultilevel"/>
    <w:tmpl w:val="373AF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DC5491"/>
    <w:multiLevelType w:val="hybridMultilevel"/>
    <w:tmpl w:val="12E0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4902FC"/>
    <w:multiLevelType w:val="hybridMultilevel"/>
    <w:tmpl w:val="4AE0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E07036"/>
    <w:multiLevelType w:val="hybridMultilevel"/>
    <w:tmpl w:val="355C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20576C"/>
    <w:multiLevelType w:val="hybridMultilevel"/>
    <w:tmpl w:val="0D2E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1" w15:restartNumberingAfterBreak="0">
    <w:nsid w:val="5C4E75DC"/>
    <w:multiLevelType w:val="hybridMultilevel"/>
    <w:tmpl w:val="9C50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0903F1E"/>
    <w:multiLevelType w:val="hybridMultilevel"/>
    <w:tmpl w:val="2812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10716A5"/>
    <w:multiLevelType w:val="hybridMultilevel"/>
    <w:tmpl w:val="C0EE1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183BA3"/>
    <w:multiLevelType w:val="hybridMultilevel"/>
    <w:tmpl w:val="2C04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2347FD"/>
    <w:multiLevelType w:val="hybridMultilevel"/>
    <w:tmpl w:val="15D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CF44C4"/>
    <w:multiLevelType w:val="hybridMultilevel"/>
    <w:tmpl w:val="BB38C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29"/>
  </w:num>
  <w:num w:numId="2" w16cid:durableId="1403412302">
    <w:abstractNumId w:val="50"/>
  </w:num>
  <w:num w:numId="3" w16cid:durableId="1848784963">
    <w:abstractNumId w:val="21"/>
  </w:num>
  <w:num w:numId="4" w16cid:durableId="1607611780">
    <w:abstractNumId w:val="32"/>
  </w:num>
  <w:num w:numId="5" w16cid:durableId="18968610">
    <w:abstractNumId w:val="23"/>
  </w:num>
  <w:num w:numId="6" w16cid:durableId="1220018893">
    <w:abstractNumId w:val="43"/>
  </w:num>
  <w:num w:numId="7" w16cid:durableId="1752268465">
    <w:abstractNumId w:val="16"/>
  </w:num>
  <w:num w:numId="8" w16cid:durableId="862402279">
    <w:abstractNumId w:val="13"/>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9"/>
  </w:num>
  <w:num w:numId="19" w16cid:durableId="1731490631">
    <w:abstractNumId w:val="40"/>
  </w:num>
  <w:num w:numId="20" w16cid:durableId="739518056">
    <w:abstractNumId w:val="57"/>
  </w:num>
  <w:num w:numId="21" w16cid:durableId="145901810">
    <w:abstractNumId w:val="25"/>
  </w:num>
  <w:num w:numId="22" w16cid:durableId="2084796931">
    <w:abstractNumId w:val="15"/>
  </w:num>
  <w:num w:numId="23" w16cid:durableId="825364171">
    <w:abstractNumId w:val="35"/>
  </w:num>
  <w:num w:numId="24" w16cid:durableId="829759358">
    <w:abstractNumId w:val="55"/>
  </w:num>
  <w:num w:numId="25" w16cid:durableId="776752738">
    <w:abstractNumId w:val="44"/>
  </w:num>
  <w:num w:numId="26" w16cid:durableId="81070439">
    <w:abstractNumId w:val="56"/>
  </w:num>
  <w:num w:numId="27" w16cid:durableId="1301420772">
    <w:abstractNumId w:val="53"/>
  </w:num>
  <w:num w:numId="28" w16cid:durableId="1627731476">
    <w:abstractNumId w:val="46"/>
  </w:num>
  <w:num w:numId="29" w16cid:durableId="929192317">
    <w:abstractNumId w:val="42"/>
  </w:num>
  <w:num w:numId="30" w16cid:durableId="2068795785">
    <w:abstractNumId w:val="28"/>
  </w:num>
  <w:num w:numId="31" w16cid:durableId="862937627">
    <w:abstractNumId w:val="54"/>
  </w:num>
  <w:num w:numId="32" w16cid:durableId="1305624564">
    <w:abstractNumId w:val="39"/>
  </w:num>
  <w:num w:numId="33" w16cid:durableId="187529872">
    <w:abstractNumId w:val="31"/>
  </w:num>
  <w:num w:numId="34" w16cid:durableId="1223903799">
    <w:abstractNumId w:val="45"/>
  </w:num>
  <w:num w:numId="35" w16cid:durableId="415516065">
    <w:abstractNumId w:val="9"/>
  </w:num>
  <w:num w:numId="36" w16cid:durableId="821656177">
    <w:abstractNumId w:val="18"/>
  </w:num>
  <w:num w:numId="37" w16cid:durableId="1328091384">
    <w:abstractNumId w:val="24"/>
  </w:num>
  <w:num w:numId="38" w16cid:durableId="413478487">
    <w:abstractNumId w:val="10"/>
  </w:num>
  <w:num w:numId="39" w16cid:durableId="471751433">
    <w:abstractNumId w:val="20"/>
  </w:num>
  <w:num w:numId="40" w16cid:durableId="494416697">
    <w:abstractNumId w:val="37"/>
  </w:num>
  <w:num w:numId="41" w16cid:durableId="1686439366">
    <w:abstractNumId w:val="17"/>
  </w:num>
  <w:num w:numId="42" w16cid:durableId="484474795">
    <w:abstractNumId w:val="12"/>
  </w:num>
  <w:num w:numId="43" w16cid:durableId="803082025">
    <w:abstractNumId w:val="38"/>
  </w:num>
  <w:num w:numId="44" w16cid:durableId="1325277299">
    <w:abstractNumId w:val="22"/>
  </w:num>
  <w:num w:numId="45" w16cid:durableId="979115944">
    <w:abstractNumId w:val="26"/>
  </w:num>
  <w:num w:numId="46" w16cid:durableId="520167450">
    <w:abstractNumId w:val="30"/>
  </w:num>
  <w:num w:numId="47" w16cid:durableId="1336298127">
    <w:abstractNumId w:val="11"/>
  </w:num>
  <w:num w:numId="48" w16cid:durableId="1672566776">
    <w:abstractNumId w:val="14"/>
  </w:num>
  <w:num w:numId="49" w16cid:durableId="652295814">
    <w:abstractNumId w:val="47"/>
  </w:num>
  <w:num w:numId="50" w16cid:durableId="398092582">
    <w:abstractNumId w:val="27"/>
  </w:num>
  <w:num w:numId="51" w16cid:durableId="1027292649">
    <w:abstractNumId w:val="48"/>
  </w:num>
  <w:num w:numId="52" w16cid:durableId="1906717363">
    <w:abstractNumId w:val="36"/>
  </w:num>
  <w:num w:numId="53" w16cid:durableId="134179998">
    <w:abstractNumId w:val="33"/>
  </w:num>
  <w:num w:numId="54" w16cid:durableId="81224318">
    <w:abstractNumId w:val="41"/>
  </w:num>
  <w:num w:numId="55" w16cid:durableId="518468079">
    <w:abstractNumId w:val="52"/>
  </w:num>
  <w:num w:numId="56" w16cid:durableId="139418852">
    <w:abstractNumId w:val="51"/>
  </w:num>
  <w:num w:numId="57" w16cid:durableId="530188190">
    <w:abstractNumId w:val="49"/>
  </w:num>
  <w:num w:numId="58" w16cid:durableId="16986940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07"/>
    <w:rsid w:val="000124E9"/>
    <w:rsid w:val="000223C0"/>
    <w:rsid w:val="00023A68"/>
    <w:rsid w:val="000575AA"/>
    <w:rsid w:val="00063EF2"/>
    <w:rsid w:val="00066632"/>
    <w:rsid w:val="00080C4F"/>
    <w:rsid w:val="00084989"/>
    <w:rsid w:val="000B6EC2"/>
    <w:rsid w:val="000C09BF"/>
    <w:rsid w:val="000C2A1C"/>
    <w:rsid w:val="00102A1D"/>
    <w:rsid w:val="00111E57"/>
    <w:rsid w:val="00115783"/>
    <w:rsid w:val="00124A1B"/>
    <w:rsid w:val="0013259F"/>
    <w:rsid w:val="001411F7"/>
    <w:rsid w:val="0014207A"/>
    <w:rsid w:val="0015212E"/>
    <w:rsid w:val="001665A1"/>
    <w:rsid w:val="00174919"/>
    <w:rsid w:val="001809B3"/>
    <w:rsid w:val="00180D51"/>
    <w:rsid w:val="001827AF"/>
    <w:rsid w:val="001827F9"/>
    <w:rsid w:val="00187EA6"/>
    <w:rsid w:val="00190641"/>
    <w:rsid w:val="00191EF5"/>
    <w:rsid w:val="001A15AB"/>
    <w:rsid w:val="001A4D40"/>
    <w:rsid w:val="001A7C17"/>
    <w:rsid w:val="001C159B"/>
    <w:rsid w:val="001C245F"/>
    <w:rsid w:val="001D5768"/>
    <w:rsid w:val="001E630D"/>
    <w:rsid w:val="001F5A5B"/>
    <w:rsid w:val="001F6A95"/>
    <w:rsid w:val="00211013"/>
    <w:rsid w:val="00217B44"/>
    <w:rsid w:val="00221FD8"/>
    <w:rsid w:val="002321EA"/>
    <w:rsid w:val="0023603F"/>
    <w:rsid w:val="00237D0E"/>
    <w:rsid w:val="002452DA"/>
    <w:rsid w:val="002476CB"/>
    <w:rsid w:val="00261388"/>
    <w:rsid w:val="00272DC5"/>
    <w:rsid w:val="00294B9E"/>
    <w:rsid w:val="002A30E0"/>
    <w:rsid w:val="002C364B"/>
    <w:rsid w:val="002C5B8B"/>
    <w:rsid w:val="002D3BB8"/>
    <w:rsid w:val="002D65BE"/>
    <w:rsid w:val="002E2201"/>
    <w:rsid w:val="0030203B"/>
    <w:rsid w:val="00323BB7"/>
    <w:rsid w:val="00360F21"/>
    <w:rsid w:val="003622D9"/>
    <w:rsid w:val="00375042"/>
    <w:rsid w:val="00375349"/>
    <w:rsid w:val="003820DF"/>
    <w:rsid w:val="00382217"/>
    <w:rsid w:val="00382E93"/>
    <w:rsid w:val="003A3FCC"/>
    <w:rsid w:val="003A60EF"/>
    <w:rsid w:val="003A6AE6"/>
    <w:rsid w:val="003B2BB8"/>
    <w:rsid w:val="003B3F1F"/>
    <w:rsid w:val="003D34FF"/>
    <w:rsid w:val="003E612D"/>
    <w:rsid w:val="003E632E"/>
    <w:rsid w:val="003F2DA2"/>
    <w:rsid w:val="003F5983"/>
    <w:rsid w:val="003F6ED7"/>
    <w:rsid w:val="0040062A"/>
    <w:rsid w:val="004240E1"/>
    <w:rsid w:val="00441FCD"/>
    <w:rsid w:val="00456E5E"/>
    <w:rsid w:val="00457F65"/>
    <w:rsid w:val="00462F5D"/>
    <w:rsid w:val="0048002C"/>
    <w:rsid w:val="004861C3"/>
    <w:rsid w:val="004876FD"/>
    <w:rsid w:val="0049541E"/>
    <w:rsid w:val="004A0D9A"/>
    <w:rsid w:val="004A0F6C"/>
    <w:rsid w:val="004B176F"/>
    <w:rsid w:val="004B402B"/>
    <w:rsid w:val="004B54CA"/>
    <w:rsid w:val="004C2D9C"/>
    <w:rsid w:val="004C7B19"/>
    <w:rsid w:val="004D0FFB"/>
    <w:rsid w:val="004D32B5"/>
    <w:rsid w:val="004E461E"/>
    <w:rsid w:val="004E5CBF"/>
    <w:rsid w:val="004F0179"/>
    <w:rsid w:val="00501F56"/>
    <w:rsid w:val="00504FC3"/>
    <w:rsid w:val="00505FEE"/>
    <w:rsid w:val="00515AB6"/>
    <w:rsid w:val="005278DD"/>
    <w:rsid w:val="00531E4B"/>
    <w:rsid w:val="005368A0"/>
    <w:rsid w:val="00537ECE"/>
    <w:rsid w:val="00541226"/>
    <w:rsid w:val="00544970"/>
    <w:rsid w:val="00554398"/>
    <w:rsid w:val="0055492D"/>
    <w:rsid w:val="00560002"/>
    <w:rsid w:val="0056586C"/>
    <w:rsid w:val="00566227"/>
    <w:rsid w:val="00570781"/>
    <w:rsid w:val="00574D04"/>
    <w:rsid w:val="00576162"/>
    <w:rsid w:val="00581D27"/>
    <w:rsid w:val="0058557D"/>
    <w:rsid w:val="005938B8"/>
    <w:rsid w:val="00593C73"/>
    <w:rsid w:val="005A1743"/>
    <w:rsid w:val="005A6312"/>
    <w:rsid w:val="005A633A"/>
    <w:rsid w:val="005B0253"/>
    <w:rsid w:val="005B0FDE"/>
    <w:rsid w:val="005B7004"/>
    <w:rsid w:val="005B7508"/>
    <w:rsid w:val="005C3AA9"/>
    <w:rsid w:val="005C5FA7"/>
    <w:rsid w:val="005E0771"/>
    <w:rsid w:val="005F03FA"/>
    <w:rsid w:val="005F5E68"/>
    <w:rsid w:val="00635122"/>
    <w:rsid w:val="00644A5C"/>
    <w:rsid w:val="00645007"/>
    <w:rsid w:val="00651C3E"/>
    <w:rsid w:val="00653021"/>
    <w:rsid w:val="00660915"/>
    <w:rsid w:val="006644A8"/>
    <w:rsid w:val="00664E61"/>
    <w:rsid w:val="00665139"/>
    <w:rsid w:val="00667CC4"/>
    <w:rsid w:val="0067091E"/>
    <w:rsid w:val="00675793"/>
    <w:rsid w:val="006765FF"/>
    <w:rsid w:val="006802FE"/>
    <w:rsid w:val="00682432"/>
    <w:rsid w:val="00683992"/>
    <w:rsid w:val="006A43A2"/>
    <w:rsid w:val="006A4CE7"/>
    <w:rsid w:val="006B46BC"/>
    <w:rsid w:val="006C031E"/>
    <w:rsid w:val="006C1B26"/>
    <w:rsid w:val="006C5785"/>
    <w:rsid w:val="006D02F7"/>
    <w:rsid w:val="006E11DD"/>
    <w:rsid w:val="006F273C"/>
    <w:rsid w:val="007009D3"/>
    <w:rsid w:val="00702B68"/>
    <w:rsid w:val="007219F1"/>
    <w:rsid w:val="00722AC5"/>
    <w:rsid w:val="00746C34"/>
    <w:rsid w:val="00750924"/>
    <w:rsid w:val="007567E1"/>
    <w:rsid w:val="00780925"/>
    <w:rsid w:val="00784C2F"/>
    <w:rsid w:val="00785261"/>
    <w:rsid w:val="007A132F"/>
    <w:rsid w:val="007A2767"/>
    <w:rsid w:val="007A47B3"/>
    <w:rsid w:val="007B0256"/>
    <w:rsid w:val="007B050E"/>
    <w:rsid w:val="007B47F0"/>
    <w:rsid w:val="007C1D5A"/>
    <w:rsid w:val="007D567D"/>
    <w:rsid w:val="007E10B2"/>
    <w:rsid w:val="007E6C06"/>
    <w:rsid w:val="007F6C84"/>
    <w:rsid w:val="008133A8"/>
    <w:rsid w:val="008202D7"/>
    <w:rsid w:val="008275E5"/>
    <w:rsid w:val="00830A50"/>
    <w:rsid w:val="00856515"/>
    <w:rsid w:val="00862404"/>
    <w:rsid w:val="00863C7F"/>
    <w:rsid w:val="0087671D"/>
    <w:rsid w:val="00883807"/>
    <w:rsid w:val="00887867"/>
    <w:rsid w:val="008B06E5"/>
    <w:rsid w:val="008C77B2"/>
    <w:rsid w:val="008D3596"/>
    <w:rsid w:val="008D4B76"/>
    <w:rsid w:val="008E315B"/>
    <w:rsid w:val="008E7201"/>
    <w:rsid w:val="00905783"/>
    <w:rsid w:val="00914230"/>
    <w:rsid w:val="009225F0"/>
    <w:rsid w:val="00923ED2"/>
    <w:rsid w:val="00940AC8"/>
    <w:rsid w:val="00950F57"/>
    <w:rsid w:val="009641E6"/>
    <w:rsid w:val="0096711D"/>
    <w:rsid w:val="00981C20"/>
    <w:rsid w:val="009A36B1"/>
    <w:rsid w:val="009E285C"/>
    <w:rsid w:val="009E4F00"/>
    <w:rsid w:val="009E5BF7"/>
    <w:rsid w:val="009E7907"/>
    <w:rsid w:val="009F18DE"/>
    <w:rsid w:val="009F4AFA"/>
    <w:rsid w:val="00A11AB2"/>
    <w:rsid w:val="00A21351"/>
    <w:rsid w:val="00A345E1"/>
    <w:rsid w:val="00A4579B"/>
    <w:rsid w:val="00A45811"/>
    <w:rsid w:val="00A47174"/>
    <w:rsid w:val="00A63C5B"/>
    <w:rsid w:val="00A71751"/>
    <w:rsid w:val="00A73C01"/>
    <w:rsid w:val="00A7565B"/>
    <w:rsid w:val="00A763A1"/>
    <w:rsid w:val="00A8661B"/>
    <w:rsid w:val="00A86B62"/>
    <w:rsid w:val="00A921BE"/>
    <w:rsid w:val="00A932B8"/>
    <w:rsid w:val="00AA00AD"/>
    <w:rsid w:val="00AA0E0F"/>
    <w:rsid w:val="00AA2ED0"/>
    <w:rsid w:val="00AA6762"/>
    <w:rsid w:val="00AA7B21"/>
    <w:rsid w:val="00AB0280"/>
    <w:rsid w:val="00AB5398"/>
    <w:rsid w:val="00AB5DE9"/>
    <w:rsid w:val="00AD3523"/>
    <w:rsid w:val="00AE5C33"/>
    <w:rsid w:val="00B078E1"/>
    <w:rsid w:val="00B1295A"/>
    <w:rsid w:val="00B21F09"/>
    <w:rsid w:val="00B402FA"/>
    <w:rsid w:val="00B46667"/>
    <w:rsid w:val="00B64316"/>
    <w:rsid w:val="00B73DA2"/>
    <w:rsid w:val="00B74DC9"/>
    <w:rsid w:val="00B97A26"/>
    <w:rsid w:val="00BA2DB9"/>
    <w:rsid w:val="00BC07E4"/>
    <w:rsid w:val="00BD5EAA"/>
    <w:rsid w:val="00BD6A12"/>
    <w:rsid w:val="00BE632A"/>
    <w:rsid w:val="00BE7148"/>
    <w:rsid w:val="00C01F35"/>
    <w:rsid w:val="00C107E1"/>
    <w:rsid w:val="00C2029E"/>
    <w:rsid w:val="00C22EF5"/>
    <w:rsid w:val="00C27827"/>
    <w:rsid w:val="00C36DF2"/>
    <w:rsid w:val="00C4194A"/>
    <w:rsid w:val="00C5201C"/>
    <w:rsid w:val="00C54B33"/>
    <w:rsid w:val="00C55936"/>
    <w:rsid w:val="00C55938"/>
    <w:rsid w:val="00C80EDC"/>
    <w:rsid w:val="00C86EBF"/>
    <w:rsid w:val="00C87C4B"/>
    <w:rsid w:val="00C90A4D"/>
    <w:rsid w:val="00C94B24"/>
    <w:rsid w:val="00CA09D7"/>
    <w:rsid w:val="00CB2835"/>
    <w:rsid w:val="00CC168E"/>
    <w:rsid w:val="00CD3DF5"/>
    <w:rsid w:val="00CD50E0"/>
    <w:rsid w:val="00CE5B09"/>
    <w:rsid w:val="00CE6C75"/>
    <w:rsid w:val="00CE720A"/>
    <w:rsid w:val="00CF1A4B"/>
    <w:rsid w:val="00CF524D"/>
    <w:rsid w:val="00CF73DD"/>
    <w:rsid w:val="00CF74D3"/>
    <w:rsid w:val="00D00AE5"/>
    <w:rsid w:val="00D25D24"/>
    <w:rsid w:val="00D35FF8"/>
    <w:rsid w:val="00D505AF"/>
    <w:rsid w:val="00D541D4"/>
    <w:rsid w:val="00D62B08"/>
    <w:rsid w:val="00D63DD5"/>
    <w:rsid w:val="00D7039E"/>
    <w:rsid w:val="00D76FC8"/>
    <w:rsid w:val="00D87A0F"/>
    <w:rsid w:val="00D9219B"/>
    <w:rsid w:val="00DA67C3"/>
    <w:rsid w:val="00DB5769"/>
    <w:rsid w:val="00DD3D47"/>
    <w:rsid w:val="00DD69EA"/>
    <w:rsid w:val="00DE3193"/>
    <w:rsid w:val="00DF6CFE"/>
    <w:rsid w:val="00E076FE"/>
    <w:rsid w:val="00E21A5A"/>
    <w:rsid w:val="00E33D93"/>
    <w:rsid w:val="00E469BF"/>
    <w:rsid w:val="00E53984"/>
    <w:rsid w:val="00E64C18"/>
    <w:rsid w:val="00E77546"/>
    <w:rsid w:val="00EA2233"/>
    <w:rsid w:val="00EA34E2"/>
    <w:rsid w:val="00EA421D"/>
    <w:rsid w:val="00EA672F"/>
    <w:rsid w:val="00EB39EE"/>
    <w:rsid w:val="00EC04CD"/>
    <w:rsid w:val="00EC4364"/>
    <w:rsid w:val="00ED4525"/>
    <w:rsid w:val="00ED69F3"/>
    <w:rsid w:val="00EE0E6A"/>
    <w:rsid w:val="00EE54E1"/>
    <w:rsid w:val="00EF6EF1"/>
    <w:rsid w:val="00F03C60"/>
    <w:rsid w:val="00F04F58"/>
    <w:rsid w:val="00F25E01"/>
    <w:rsid w:val="00F30263"/>
    <w:rsid w:val="00F3550C"/>
    <w:rsid w:val="00F411F2"/>
    <w:rsid w:val="00F50546"/>
    <w:rsid w:val="00F53097"/>
    <w:rsid w:val="00F555E2"/>
    <w:rsid w:val="00F55723"/>
    <w:rsid w:val="00F707DF"/>
    <w:rsid w:val="00F72BB5"/>
    <w:rsid w:val="00F74162"/>
    <w:rsid w:val="00FA334F"/>
    <w:rsid w:val="00FB5514"/>
    <w:rsid w:val="00FB7599"/>
    <w:rsid w:val="00FC0786"/>
    <w:rsid w:val="00FD318D"/>
    <w:rsid w:val="00FD4A05"/>
    <w:rsid w:val="00FE3582"/>
    <w:rsid w:val="00FE46B6"/>
    <w:rsid w:val="00FF5CE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B5AFCF6"/>
  <w15:docId w15:val="{0AE0BB18-5958-4381-936B-B99FCBA8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C0"/>
    <w:pPr>
      <w:spacing w:after="200" w:line="288" w:lineRule="auto"/>
    </w:pPr>
    <w:rPr>
      <w:rFonts w:ascii="Arial" w:eastAsia="Times New Roman" w:hAnsi="Arial"/>
      <w:sz w:val="24"/>
      <w:szCs w:val="24"/>
      <w:lang w:val="en-US" w:eastAsia="ja-JP"/>
    </w:rPr>
  </w:style>
  <w:style w:type="paragraph" w:styleId="Heading1">
    <w:name w:val="heading 1"/>
    <w:aliases w:val="Report title"/>
    <w:basedOn w:val="Normal"/>
    <w:next w:val="Normal"/>
    <w:link w:val="Heading1Char"/>
    <w:uiPriority w:val="9"/>
    <w:qFormat/>
    <w:rsid w:val="00664E61"/>
    <w:pPr>
      <w:spacing w:before="3120" w:after="600"/>
      <w:outlineLvl w:val="0"/>
    </w:pPr>
    <w:rPr>
      <w:rFonts w:cs="Arial"/>
      <w:b/>
      <w:color w:val="FEFFFF"/>
      <w:sz w:val="80"/>
      <w:szCs w:val="80"/>
      <w:lang w:val="en-AU"/>
    </w:rPr>
  </w:style>
  <w:style w:type="paragraph" w:styleId="Heading2">
    <w:name w:val="heading 2"/>
    <w:basedOn w:val="Normal"/>
    <w:next w:val="Normal"/>
    <w:link w:val="Heading2Char"/>
    <w:uiPriority w:val="9"/>
    <w:unhideWhenUsed/>
    <w:qFormat/>
    <w:rsid w:val="00830A50"/>
    <w:pPr>
      <w:numPr>
        <w:numId w:val="4"/>
      </w:numPr>
      <w:spacing w:before="600" w:after="120"/>
      <w:ind w:left="7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4"/>
      </w:numPr>
      <w:spacing w:before="400" w:after="120"/>
      <w:ind w:left="720"/>
      <w:outlineLvl w:val="2"/>
    </w:pPr>
    <w:rPr>
      <w:b/>
      <w:color w:val="6B2976"/>
      <w:sz w:val="30"/>
      <w:szCs w:val="30"/>
    </w:rPr>
  </w:style>
  <w:style w:type="paragraph" w:styleId="Heading4">
    <w:name w:val="heading 4"/>
    <w:basedOn w:val="Normal"/>
    <w:next w:val="Normal"/>
    <w:link w:val="Heading4Char"/>
    <w:uiPriority w:val="9"/>
    <w:unhideWhenUsed/>
    <w:qFormat/>
    <w:rsid w:val="00863C7F"/>
    <w:pPr>
      <w:numPr>
        <w:ilvl w:val="2"/>
        <w:numId w:val="4"/>
      </w:numPr>
      <w:spacing w:before="360" w:after="120"/>
      <w:ind w:left="709" w:hanging="709"/>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664E61"/>
    <w:rPr>
      <w:rFonts w:ascii="Arial" w:eastAsia="Times New Roman" w:hAnsi="Arial" w:cs="Arial"/>
      <w:b/>
      <w:color w:val="FEFFFF"/>
      <w:sz w:val="80"/>
      <w:szCs w:val="80"/>
      <w:lang w:eastAsia="ja-JP"/>
    </w:rPr>
  </w:style>
  <w:style w:type="character" w:customStyle="1" w:styleId="Heading2Char">
    <w:name w:val="Heading 2 Char"/>
    <w:link w:val="Heading2"/>
    <w:uiPriority w:val="9"/>
    <w:rsid w:val="00830A50"/>
    <w:rPr>
      <w:rFonts w:ascii="Arial" w:eastAsia="Times New Roman" w:hAnsi="Arial"/>
      <w:b/>
      <w:bCs/>
      <w:color w:val="6B2976"/>
      <w:sz w:val="40"/>
      <w:szCs w:val="40"/>
      <w:lang w:val="en-US" w:eastAsia="ja-JP"/>
    </w:rPr>
  </w:style>
  <w:style w:type="paragraph" w:customStyle="1" w:styleId="Tablebullet">
    <w:name w:val="Table bullet"/>
    <w:qFormat/>
    <w:rsid w:val="000223C0"/>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u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4F0179"/>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7E6C06"/>
    <w:pPr>
      <w:spacing w:after="240"/>
      <w:ind w:right="96"/>
    </w:pPr>
    <w:rPr>
      <w:b/>
      <w:color w:val="F9F9F9" w:themeColor="background1"/>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7E6C06"/>
    <w:rPr>
      <w:rFonts w:ascii="Arial" w:eastAsia="Times New Roman" w:hAnsi="Arial"/>
      <w:b/>
      <w:color w:val="F9F9F9" w:themeColor="background1"/>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GridTable4">
    <w:name w:val="Grid Table 4"/>
    <w:basedOn w:val="TableNormal"/>
    <w:uiPriority w:val="49"/>
    <w:rsid w:val="00F72BB5"/>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single" w:sz="4" w:space="0" w:color="F9F9F9" w:themeColor="background1"/>
          <w:right w:val="single" w:sz="4" w:space="0" w:color="6B2876" w:themeColor="text1"/>
          <w:insideH w:val="nil"/>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tcBorders>
      </w:tc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ListTable4">
    <w:name w:val="List Table 4"/>
    <w:basedOn w:val="TableNormal"/>
    <w:uiPriority w:val="49"/>
    <w:rsid w:val="00A73C01"/>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styleId="TOC6">
    <w:name w:val="toc 6"/>
    <w:basedOn w:val="Normal"/>
    <w:next w:val="Normal"/>
    <w:autoRedefine/>
    <w:uiPriority w:val="39"/>
    <w:unhideWhenUsed/>
    <w:rsid w:val="00272DC5"/>
    <w:pPr>
      <w:spacing w:after="100" w:line="259" w:lineRule="auto"/>
      <w:ind w:left="1100"/>
    </w:pPr>
    <w:rPr>
      <w:rFonts w:asciiTheme="minorHAnsi" w:eastAsiaTheme="minorEastAsia" w:hAnsiTheme="minorHAnsi" w:cstheme="minorBidi"/>
      <w:kern w:val="2"/>
      <w:sz w:val="22"/>
      <w:szCs w:val="22"/>
      <w:lang w:val="en-AU" w:eastAsia="en-AU"/>
      <w14:ligatures w14:val="standardContextual"/>
    </w:rPr>
  </w:style>
  <w:style w:type="paragraph" w:styleId="TOC7">
    <w:name w:val="toc 7"/>
    <w:basedOn w:val="Normal"/>
    <w:next w:val="Normal"/>
    <w:autoRedefine/>
    <w:uiPriority w:val="39"/>
    <w:unhideWhenUsed/>
    <w:rsid w:val="00272DC5"/>
    <w:pPr>
      <w:spacing w:after="100" w:line="259" w:lineRule="auto"/>
      <w:ind w:left="1320"/>
    </w:pPr>
    <w:rPr>
      <w:rFonts w:asciiTheme="minorHAnsi" w:eastAsiaTheme="minorEastAsia" w:hAnsiTheme="minorHAnsi" w:cstheme="minorBidi"/>
      <w:kern w:val="2"/>
      <w:sz w:val="22"/>
      <w:szCs w:val="22"/>
      <w:lang w:val="en-AU" w:eastAsia="en-AU"/>
      <w14:ligatures w14:val="standardContextual"/>
    </w:rPr>
  </w:style>
  <w:style w:type="paragraph" w:styleId="TOC8">
    <w:name w:val="toc 8"/>
    <w:basedOn w:val="Normal"/>
    <w:next w:val="Normal"/>
    <w:autoRedefine/>
    <w:uiPriority w:val="39"/>
    <w:unhideWhenUsed/>
    <w:rsid w:val="00272DC5"/>
    <w:pPr>
      <w:spacing w:after="100" w:line="259" w:lineRule="auto"/>
      <w:ind w:left="1540"/>
    </w:pPr>
    <w:rPr>
      <w:rFonts w:asciiTheme="minorHAnsi" w:eastAsiaTheme="minorEastAsia" w:hAnsiTheme="minorHAnsi" w:cstheme="minorBidi"/>
      <w:kern w:val="2"/>
      <w:sz w:val="22"/>
      <w:szCs w:val="22"/>
      <w:lang w:val="en-AU" w:eastAsia="en-AU"/>
      <w14:ligatures w14:val="standardContextual"/>
    </w:rPr>
  </w:style>
  <w:style w:type="paragraph" w:styleId="TOC9">
    <w:name w:val="toc 9"/>
    <w:basedOn w:val="Normal"/>
    <w:next w:val="Normal"/>
    <w:autoRedefine/>
    <w:uiPriority w:val="39"/>
    <w:unhideWhenUsed/>
    <w:rsid w:val="00272DC5"/>
    <w:pPr>
      <w:spacing w:after="100" w:line="259" w:lineRule="auto"/>
      <w:ind w:left="1760"/>
    </w:pPr>
    <w:rPr>
      <w:rFonts w:asciiTheme="minorHAnsi" w:eastAsiaTheme="minorEastAsia" w:hAnsiTheme="minorHAnsi" w:cstheme="minorBidi"/>
      <w:kern w:val="2"/>
      <w:sz w:val="22"/>
      <w:szCs w:val="22"/>
      <w:lang w:val="en-AU" w:eastAsia="en-AU"/>
      <w14:ligatures w14:val="standardContextual"/>
    </w:rPr>
  </w:style>
  <w:style w:type="character" w:styleId="UnresolvedMention">
    <w:name w:val="Unresolved Mention"/>
    <w:basedOn w:val="DefaultParagraphFont"/>
    <w:uiPriority w:val="99"/>
    <w:semiHidden/>
    <w:unhideWhenUsed/>
    <w:rsid w:val="00272DC5"/>
    <w:rPr>
      <w:color w:val="605E5C"/>
      <w:shd w:val="clear" w:color="auto" w:fill="E1DFDD"/>
    </w:rPr>
  </w:style>
  <w:style w:type="character" w:styleId="FollowedHyperlink">
    <w:name w:val="FollowedHyperlink"/>
    <w:basedOn w:val="DefaultParagraphFont"/>
    <w:uiPriority w:val="99"/>
    <w:semiHidden/>
    <w:unhideWhenUsed/>
    <w:rsid w:val="00E77546"/>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iac.com.au/ms-leah-van-poppel" TargetMode="External"/><Relationship Id="rId21" Type="http://schemas.openxmlformats.org/officeDocument/2006/relationships/hyperlink" Target="https://disability.royalcommission.gov.au/" TargetMode="External"/><Relationship Id="rId42" Type="http://schemas.openxmlformats.org/officeDocument/2006/relationships/hyperlink" Target="https://www.ndis-iac.com.au/children-young-people-and-families-reference-group" TargetMode="External"/><Relationship Id="rId47" Type="http://schemas.openxmlformats.org/officeDocument/2006/relationships/hyperlink" Target="https://www.dss.gov.au/our-responsibilities/disability-and-carers/programmes-services/government-international/disability-reform-ministers-meeting" TargetMode="External"/><Relationship Id="rId63" Type="http://schemas.openxmlformats.org/officeDocument/2006/relationships/hyperlink" Target="https://www.ndis-iac.com.au/advice" TargetMode="External"/><Relationship Id="rId68" Type="http://schemas.openxmlformats.org/officeDocument/2006/relationships/hyperlink" Target="https://www.ndis.gov.au/participantsafeguarding" TargetMode="External"/><Relationship Id="rId16" Type="http://schemas.openxmlformats.org/officeDocument/2006/relationships/hyperlink" Target="https://www.ndis-iac.com.au/s/FINAL-Improving-Equity-in-the-NDIS-Cleared-by-Principal-Member-23-May-2022.docx" TargetMode="External"/><Relationship Id="rId11" Type="http://schemas.openxmlformats.org/officeDocument/2006/relationships/hyperlink" Target="https://www.ndis-iac.com.au/" TargetMode="External"/><Relationship Id="rId24" Type="http://schemas.openxmlformats.org/officeDocument/2006/relationships/hyperlink" Target="https://www.ndis-iac.com.au/reference-groups" TargetMode="External"/><Relationship Id="rId32" Type="http://schemas.openxmlformats.org/officeDocument/2006/relationships/hyperlink" Target="https://www.ndis-iac.com.au/ms-tricia-malowney-oam" TargetMode="External"/><Relationship Id="rId37" Type="http://schemas.openxmlformats.org/officeDocument/2006/relationships/hyperlink" Target="https://www.ndis-iac.com.au/mr-mark-tonga" TargetMode="External"/><Relationship Id="rId40" Type="http://schemas.openxmlformats.org/officeDocument/2006/relationships/hyperlink" Target="https://www.ndis-iac.com.au/reference-groups" TargetMode="External"/><Relationship Id="rId45" Type="http://schemas.openxmlformats.org/officeDocument/2006/relationships/hyperlink" Target="https://www.ndis-iac.com.au/intellectual-disability-reference-group" TargetMode="External"/><Relationship Id="rId53" Type="http://schemas.openxmlformats.org/officeDocument/2006/relationships/hyperlink" Target="https://www.ndis.gov.au/providers/housing-and-living-supports-and-services/specialist-disability-accommodation/sda-pricing-and-payments/sda-pricing-review" TargetMode="External"/><Relationship Id="rId58" Type="http://schemas.openxmlformats.org/officeDocument/2006/relationships/hyperlink" Target="https://www.ndis.gov.au/community/have-your-say/reform-outcomes" TargetMode="External"/><Relationship Id="rId66" Type="http://schemas.openxmlformats.org/officeDocument/2006/relationships/hyperlink" Target="https://www.ndis.gov.au/community/working-towards-co-design" TargetMode="External"/><Relationship Id="rId74"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ndis-iac.com.au/s/FINAL-Improving-Equity-in-the-NDIS-Cleared-by-Principal-Member-23-May-2022.docx" TargetMode="External"/><Relationship Id="rId19" Type="http://schemas.openxmlformats.org/officeDocument/2006/relationships/hyperlink" Target="https://www.ndis.gov.au/community/have-your-say/reform-outcomes" TargetMode="External"/><Relationship Id="rId14" Type="http://schemas.openxmlformats.org/officeDocument/2006/relationships/hyperlink" Target="https://www.ndis-iac.com.au/about" TargetMode="External"/><Relationship Id="rId22" Type="http://schemas.openxmlformats.org/officeDocument/2006/relationships/hyperlink" Target="https://www.legislation.gov.au/Details/C2013A00020" TargetMode="External"/><Relationship Id="rId27" Type="http://schemas.openxmlformats.org/officeDocument/2006/relationships/hyperlink" Target="https://www.ndis-iac.com.au/ms-kerry-allan" TargetMode="External"/><Relationship Id="rId30" Type="http://schemas.openxmlformats.org/officeDocument/2006/relationships/hyperlink" Target="https://www.ndis-iac.com.au/dr-leighton-jay" TargetMode="External"/><Relationship Id="rId35" Type="http://schemas.openxmlformats.org/officeDocument/2006/relationships/hyperlink" Target="https://www.ndis-iac.com.au/ms-liz-reid-am" TargetMode="External"/><Relationship Id="rId43" Type="http://schemas.openxmlformats.org/officeDocument/2006/relationships/hyperlink" Target="https://www.ndis-iac.com.au/equity-and-inclusion-reference-group" TargetMode="External"/><Relationship Id="rId48" Type="http://schemas.openxmlformats.org/officeDocument/2006/relationships/hyperlink" Target="https://www.ndis-iac.com.au/s/Advice-Strengthening-Scheme-reforms-FINAL-2021-07-03.docx" TargetMode="External"/><Relationship Id="rId56" Type="http://schemas.openxmlformats.org/officeDocument/2006/relationships/hyperlink" Target="https://www.ndis-iac.com.au/s/FINAL-Improving-Equity-in-the-NDIS-Cleared-by-Principal-Member-23-May-2022.docx" TargetMode="External"/><Relationship Id="rId64" Type="http://schemas.openxmlformats.org/officeDocument/2006/relationships/hyperlink" Target="https://www.ndis-iac.com.au/s/FINAL-Improving-Equity-in-the-NDIS-Cleared-by-Principal-Member-23-May-2022.docx" TargetMode="External"/><Relationship Id="rId69" Type="http://schemas.openxmlformats.org/officeDocument/2006/relationships/hyperlink" Target="https://www.ndis-iac.com.au/s/Advice-Choice-and-control-to-safely-live-a-good-life-of-belonging-and-citizenship-Final-2021-06-13.docx"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dis-iac.com.au/"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ndis.gov.au/about-us/governance/board" TargetMode="External"/><Relationship Id="rId17" Type="http://schemas.openxmlformats.org/officeDocument/2006/relationships/hyperlink" Target="https://www.ndis.gov.au/community/working-towards-co-design" TargetMode="External"/><Relationship Id="rId25" Type="http://schemas.openxmlformats.org/officeDocument/2006/relationships/hyperlink" Target="https://www.ndis-iac.com.au/membership" TargetMode="External"/><Relationship Id="rId33" Type="http://schemas.openxmlformats.org/officeDocument/2006/relationships/hyperlink" Target="https://www.ndis-iac.com.au/mr-james-manders" TargetMode="External"/><Relationship Id="rId38" Type="http://schemas.openxmlformats.org/officeDocument/2006/relationships/hyperlink" Target="https://www.ndis-iac.com.au/dr-ben-gauntlett" TargetMode="External"/><Relationship Id="rId46" Type="http://schemas.openxmlformats.org/officeDocument/2006/relationships/hyperlink" Target="https://www.ndis-iac.com.au/about" TargetMode="External"/><Relationship Id="rId59" Type="http://schemas.openxmlformats.org/officeDocument/2006/relationships/hyperlink" Target="https://www.ndis.gov.au/about-us/policies/supported-decision-making-policy" TargetMode="External"/><Relationship Id="rId67" Type="http://schemas.openxmlformats.org/officeDocument/2006/relationships/hyperlink" Target="https://www.ndis.gov.au/about-us/policies/supported-decision-making-policy" TargetMode="External"/><Relationship Id="rId20" Type="http://schemas.openxmlformats.org/officeDocument/2006/relationships/hyperlink" Target="https://www.ndisreview.gov.au/" TargetMode="External"/><Relationship Id="rId41" Type="http://schemas.openxmlformats.org/officeDocument/2006/relationships/hyperlink" Target="https://www.ndis-iac.com.au/reference-groups" TargetMode="External"/><Relationship Id="rId54" Type="http://schemas.openxmlformats.org/officeDocument/2006/relationships/hyperlink" Target="https://www.ndisreview.gov.au/about/independent-review-panel" TargetMode="External"/><Relationship Id="rId62" Type="http://schemas.openxmlformats.org/officeDocument/2006/relationships/hyperlink" Target="https://www.ndis-iac.com.au/s/FINAL-Improving-Equity-in-the-NDIS-Cleared-by-Principal-Member-23-May-2022.docx"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 TargetMode="External"/><Relationship Id="rId23" Type="http://schemas.openxmlformats.org/officeDocument/2006/relationships/hyperlink" Target="https://www.ndis-iac.com.au/advice" TargetMode="External"/><Relationship Id="rId28" Type="http://schemas.openxmlformats.org/officeDocument/2006/relationships/hyperlink" Target="https://www.ndis-iac.com.au/dr-sharon-boyce" TargetMode="External"/><Relationship Id="rId36" Type="http://schemas.openxmlformats.org/officeDocument/2006/relationships/hyperlink" Target="https://www.ndis-iac.com.au/dr-george-taleporos" TargetMode="External"/><Relationship Id="rId49" Type="http://schemas.openxmlformats.org/officeDocument/2006/relationships/hyperlink" Target="https://www.pc.gov.au/inquiries/completed/disability-support/report" TargetMode="External"/><Relationship Id="rId57" Type="http://schemas.openxmlformats.org/officeDocument/2006/relationships/hyperlink" Target="https://www.ndis.gov.au/participantsafeguarding" TargetMode="External"/><Relationship Id="rId10" Type="http://schemas.openxmlformats.org/officeDocument/2006/relationships/endnotes" Target="endnotes.xml"/><Relationship Id="rId31" Type="http://schemas.openxmlformats.org/officeDocument/2006/relationships/hyperlink" Target="https://www.ndis-iac.com.au/ms-sylvana-mahmic" TargetMode="External"/><Relationship Id="rId44" Type="http://schemas.openxmlformats.org/officeDocument/2006/relationships/hyperlink" Target="https://www.ndis-iac.com.au/home-and-living-reference-group" TargetMode="External"/><Relationship Id="rId52" Type="http://schemas.openxmlformats.org/officeDocument/2006/relationships/hyperlink" Target="https://www.ndis.gov.au/news/7975-2022-ndis-legislation-amendments-july-update" TargetMode="External"/><Relationship Id="rId60" Type="http://schemas.openxmlformats.org/officeDocument/2006/relationships/hyperlink" Target="https://www.ndis-iac.com.au/s/Advice-Choice-and-control-to-safely-live-a-good-life-of-belonging-and-citizenship-Final-2021-06-13.docx" TargetMode="External"/><Relationship Id="rId65" Type="http://schemas.openxmlformats.org/officeDocument/2006/relationships/hyperlink" Target="https://www.ndis-iac.com.au/s/FINAL-Improving-Equity-in-the-NDIS-Cleared-by-Principal-Member-23-May-2022.docx"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rla-zapel-9ase.squarespace.com/s/Council-Work-Plan-2022-23-Final-PM-and-Council-approved.docx" TargetMode="External"/><Relationship Id="rId18" Type="http://schemas.openxmlformats.org/officeDocument/2006/relationships/hyperlink" Target="https://www.ndis.gov.au/news/9151-media-release-minister-getting-ndis-back-track" TargetMode="External"/><Relationship Id="rId39" Type="http://schemas.openxmlformats.org/officeDocument/2006/relationships/hyperlink" Target="https://www.ndis-iac.com.au/ms-belinda-epstein-frisch-am" TargetMode="External"/><Relationship Id="rId34" Type="http://schemas.openxmlformats.org/officeDocument/2006/relationships/hyperlink" Target="https://www.ndis-iac.com.au/ms-sam-paior" TargetMode="External"/><Relationship Id="rId50" Type="http://schemas.openxmlformats.org/officeDocument/2006/relationships/hyperlink" Target="https://www.ndis-iac.com.au/s/Reasonable-and-necessary-support-across-the-lifespan-An-ordinary-life-for-people-with-disability-Oct.pdf" TargetMode="External"/><Relationship Id="rId55" Type="http://schemas.openxmlformats.org/officeDocument/2006/relationships/hyperlink" Target="https://www.ndis-iac.com.au/s/Council-Work-Plan-2022-23-Final-PM-and-Council-approved.docx"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ndis-iac.com.au/adjunct-associate-professor-jennifer-cull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branded%20purple.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b51566b5fe4750e20df3ceafd66056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4d5e75f74e35ab6b534958933d63d5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65119B99-9E82-454B-89FF-F90AE3A4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report template - branded purple.dotx</Template>
  <TotalTime>7742</TotalTime>
  <Pages>31</Pages>
  <Words>8716</Words>
  <Characters>49683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58283</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Memishi, Lirije</dc:creator>
  <cp:keywords/>
  <dc:description/>
  <cp:lastModifiedBy>Heeps, Matilda</cp:lastModifiedBy>
  <cp:revision>195</cp:revision>
  <cp:lastPrinted>2021-12-20T05:32:00Z</cp:lastPrinted>
  <dcterms:created xsi:type="dcterms:W3CDTF">2023-10-16T23:27:00Z</dcterms:created>
  <dcterms:modified xsi:type="dcterms:W3CDTF">2024-01-17T23:19:00Z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2023-02-13T04:53:41Z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9b9d9541-d3b1-4b4c-9833-1ea6362b69d8</vt:lpwstr>
  </property>
  <property fmtid="{D5CDD505-2E9C-101B-9397-08002B2CF9AE}" pid="26" name="MSIP_Label_2b83f8d7-e91f-4eee-a336-52a8061c0503_ContentBits">
    <vt:lpwstr>0</vt:lpwstr>
  </property>
  <property fmtid="{D5CDD505-2E9C-101B-9397-08002B2CF9AE}" pid="27" name="MediaServiceImageTags">
    <vt:lpwstr/>
  </property>
</Properties>
</file>